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E1" w:rsidRPr="00C73EBA" w:rsidRDefault="005D6C37" w:rsidP="00AA52CA">
      <w:pPr>
        <w:jc w:val="center"/>
      </w:pPr>
      <w:r w:rsidRPr="00C73EBA">
        <w:rPr>
          <w:sz w:val="48"/>
          <w:szCs w:val="48"/>
        </w:rPr>
        <w:t xml:space="preserve">Unit </w:t>
      </w:r>
      <w:r w:rsidR="006B5590" w:rsidRPr="00C73EBA">
        <w:rPr>
          <w:sz w:val="48"/>
          <w:szCs w:val="48"/>
        </w:rPr>
        <w:t>3</w:t>
      </w:r>
      <w:r w:rsidR="00AA52CA" w:rsidRPr="00C73EBA">
        <w:rPr>
          <w:sz w:val="48"/>
          <w:szCs w:val="48"/>
        </w:rPr>
        <w:t xml:space="preserve"> </w:t>
      </w:r>
    </w:p>
    <w:p w:rsidR="006D16E1" w:rsidRPr="00C73EBA" w:rsidRDefault="006B5590" w:rsidP="00342792">
      <w:pPr>
        <w:jc w:val="center"/>
        <w:rPr>
          <w:b/>
          <w:sz w:val="32"/>
          <w:szCs w:val="32"/>
        </w:rPr>
      </w:pPr>
      <w:r w:rsidRPr="00C73EBA">
        <w:rPr>
          <w:b/>
          <w:sz w:val="32"/>
          <w:szCs w:val="32"/>
        </w:rPr>
        <w:t>Activity 3</w:t>
      </w:r>
      <w:r w:rsidR="006D16E1" w:rsidRPr="00C73EBA">
        <w:rPr>
          <w:b/>
          <w:sz w:val="32"/>
          <w:szCs w:val="32"/>
        </w:rPr>
        <w:t xml:space="preserve">-1 </w:t>
      </w:r>
      <w:r w:rsidRPr="00C73EBA">
        <w:rPr>
          <w:b/>
          <w:sz w:val="32"/>
          <w:szCs w:val="32"/>
        </w:rPr>
        <w:t>Competition</w:t>
      </w:r>
    </w:p>
    <w:p w:rsidR="006D16E1" w:rsidRPr="00CB0FD9" w:rsidRDefault="006D16E1">
      <w:pPr>
        <w:rPr>
          <w:rFonts w:ascii="Times New Roman" w:hAnsi="Times New Roman" w:cs="Times New Roman"/>
        </w:rPr>
      </w:pPr>
    </w:p>
    <w:p w:rsidR="007C32D2" w:rsidRPr="00C73EBA" w:rsidRDefault="006D16E1" w:rsidP="006D16E1">
      <w:pPr>
        <w:rPr>
          <w:sz w:val="24"/>
          <w:szCs w:val="24"/>
        </w:rPr>
      </w:pPr>
      <w:r w:rsidRPr="00C73EBA">
        <w:rPr>
          <w:b/>
          <w:sz w:val="24"/>
          <w:szCs w:val="24"/>
        </w:rPr>
        <w:t>Direc</w:t>
      </w:r>
      <w:r w:rsidR="007D0FFE" w:rsidRPr="00C73EBA">
        <w:rPr>
          <w:b/>
          <w:sz w:val="24"/>
          <w:szCs w:val="24"/>
        </w:rPr>
        <w:t>tions:</w:t>
      </w:r>
      <w:r w:rsidR="007D0FFE" w:rsidRPr="00C73EBA">
        <w:rPr>
          <w:sz w:val="24"/>
          <w:szCs w:val="24"/>
        </w:rPr>
        <w:t xml:space="preserve"> </w:t>
      </w:r>
      <w:r w:rsidR="0010046B" w:rsidRPr="00C73EBA">
        <w:rPr>
          <w:sz w:val="24"/>
          <w:szCs w:val="24"/>
        </w:rPr>
        <w:t>You are the marketing manager for the company you selected earlier. It is time to research the competition.</w:t>
      </w:r>
      <w:r w:rsidR="007D45B6" w:rsidRPr="00C73EBA">
        <w:rPr>
          <w:sz w:val="24"/>
          <w:szCs w:val="24"/>
        </w:rPr>
        <w:t xml:space="preserve"> This information will be included in the Appendices of your plan.</w:t>
      </w:r>
    </w:p>
    <w:p w:rsidR="00ED0637" w:rsidRPr="00CB0FD9" w:rsidRDefault="00ED0637" w:rsidP="00ED0637">
      <w:pPr>
        <w:spacing w:line="240" w:lineRule="auto"/>
        <w:rPr>
          <w:rFonts w:ascii="Times New Roman" w:hAnsi="Times New Roman" w:cs="Times New Roman"/>
        </w:rPr>
      </w:pPr>
    </w:p>
    <w:p w:rsidR="00CC24B8" w:rsidRPr="00CB0FD9" w:rsidRDefault="0010046B" w:rsidP="00CC24B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B0FD9">
        <w:rPr>
          <w:rFonts w:ascii="Times New Roman" w:hAnsi="Times New Roman" w:cs="Times New Roman"/>
        </w:rPr>
        <w:t>Name three competitors for your product</w:t>
      </w:r>
      <w:r w:rsidR="00CB0FD9">
        <w:rPr>
          <w:rFonts w:ascii="Times New Roman" w:hAnsi="Times New Roman" w:cs="Times New Roman"/>
        </w:rPr>
        <w:t xml:space="preserve"> or service</w:t>
      </w:r>
      <w:r w:rsidRPr="00CB0FD9">
        <w:rPr>
          <w:rFonts w:ascii="Times New Roman" w:hAnsi="Times New Roman" w:cs="Times New Roman"/>
        </w:rPr>
        <w:t>.</w:t>
      </w:r>
    </w:p>
    <w:p w:rsidR="00CC24B8" w:rsidRPr="00CB0FD9" w:rsidRDefault="00CC24B8" w:rsidP="00CC24B8">
      <w:pPr>
        <w:spacing w:line="240" w:lineRule="auto"/>
        <w:rPr>
          <w:rFonts w:ascii="Times New Roman" w:hAnsi="Times New Roman" w:cs="Times New Roman"/>
        </w:rPr>
      </w:pPr>
    </w:p>
    <w:p w:rsidR="00CC24B8" w:rsidRPr="00CB0FD9" w:rsidRDefault="00CC24B8" w:rsidP="00FD489F">
      <w:pPr>
        <w:spacing w:line="240" w:lineRule="auto"/>
        <w:ind w:left="360"/>
        <w:rPr>
          <w:rFonts w:ascii="Times New Roman" w:hAnsi="Times New Roman" w:cs="Times New Roman"/>
        </w:rPr>
      </w:pPr>
      <w:r w:rsidRPr="00CB0FD9">
        <w:rPr>
          <w:rFonts w:ascii="Times New Roman" w:hAnsi="Times New Roman" w:cs="Times New Roman"/>
        </w:rPr>
        <w:t>Name of company:</w:t>
      </w:r>
    </w:p>
    <w:p w:rsidR="00CC24B8" w:rsidRPr="00CB0FD9" w:rsidRDefault="00CC24B8" w:rsidP="00CC24B8">
      <w:pPr>
        <w:spacing w:line="240" w:lineRule="auto"/>
        <w:ind w:left="720"/>
        <w:rPr>
          <w:rFonts w:ascii="Times New Roman" w:hAnsi="Times New Roman" w:cs="Times New Roman"/>
        </w:rPr>
      </w:pPr>
    </w:p>
    <w:p w:rsidR="00CC24B8" w:rsidRDefault="00A400B6" w:rsidP="00F80D93">
      <w:pPr>
        <w:pStyle w:val="BodyText"/>
        <w:ind w:firstLine="360"/>
      </w:pPr>
      <w:r w:rsidRPr="00CB0FD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C24B8" w:rsidRPr="00CB0FD9">
        <w:instrText xml:space="preserve"> FORMTEXT </w:instrText>
      </w:r>
      <w:r w:rsidRPr="00CB0FD9">
        <w:fldChar w:fldCharType="separate"/>
      </w:r>
      <w:r w:rsidR="00CC24B8" w:rsidRPr="00CB0FD9">
        <w:rPr>
          <w:noProof/>
        </w:rPr>
        <w:t>&lt;&lt;Place Answer Here&gt;&gt;</w:t>
      </w:r>
      <w:r w:rsidRPr="00CB0FD9">
        <w:fldChar w:fldCharType="end"/>
      </w:r>
    </w:p>
    <w:p w:rsidR="00F80D93" w:rsidRPr="00CB0FD9" w:rsidRDefault="00F80D93" w:rsidP="00F80D93">
      <w:pPr>
        <w:pStyle w:val="BodyText"/>
        <w:spacing w:line="240" w:lineRule="auto"/>
        <w:ind w:firstLine="0"/>
      </w:pPr>
    </w:p>
    <w:p w:rsidR="00F202A7" w:rsidRPr="00CB0FD9" w:rsidRDefault="00CB0FD9" w:rsidP="00F80D93">
      <w:pPr>
        <w:numPr>
          <w:ilvl w:val="0"/>
          <w:numId w:val="1"/>
        </w:num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they</w:t>
      </w:r>
      <w:r w:rsidR="0010046B" w:rsidRPr="00CB0FD9">
        <w:rPr>
          <w:rFonts w:ascii="Times New Roman" w:hAnsi="Times New Roman" w:cs="Times New Roman"/>
        </w:rPr>
        <w:t xml:space="preserve"> direct or indirect competition? Explain your answer.</w:t>
      </w:r>
    </w:p>
    <w:p w:rsidR="00D33F0B" w:rsidRPr="00CB0FD9" w:rsidRDefault="00D33F0B" w:rsidP="00F80D93">
      <w:pPr>
        <w:spacing w:line="240" w:lineRule="auto"/>
        <w:rPr>
          <w:rFonts w:ascii="Times New Roman" w:hAnsi="Times New Roman" w:cs="Times New Roman"/>
        </w:rPr>
      </w:pPr>
    </w:p>
    <w:p w:rsidR="00D33F0B" w:rsidRDefault="00A400B6" w:rsidP="00F80D93">
      <w:pPr>
        <w:pStyle w:val="BodyText"/>
        <w:spacing w:line="240" w:lineRule="auto"/>
        <w:ind w:firstLine="360"/>
      </w:pPr>
      <w:r w:rsidRPr="00CB0FD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33F0B" w:rsidRPr="00CB0FD9">
        <w:instrText xml:space="preserve"> FORMTEXT </w:instrText>
      </w:r>
      <w:r w:rsidRPr="00CB0FD9">
        <w:fldChar w:fldCharType="separate"/>
      </w:r>
      <w:r w:rsidR="00D33F0B" w:rsidRPr="00CB0FD9">
        <w:rPr>
          <w:noProof/>
        </w:rPr>
        <w:t>&lt;&lt;Place Answer Here&gt;&gt;</w:t>
      </w:r>
      <w:r w:rsidRPr="00CB0FD9">
        <w:fldChar w:fldCharType="end"/>
      </w:r>
    </w:p>
    <w:p w:rsidR="00F80D93" w:rsidRDefault="00F80D93" w:rsidP="00F80D93">
      <w:pPr>
        <w:pStyle w:val="BodyText"/>
        <w:spacing w:line="240" w:lineRule="auto"/>
        <w:ind w:firstLine="0"/>
      </w:pPr>
    </w:p>
    <w:p w:rsidR="00F80D93" w:rsidRPr="00CB0FD9" w:rsidRDefault="00F80D93" w:rsidP="00F80D93">
      <w:pPr>
        <w:pStyle w:val="BodyText"/>
        <w:spacing w:line="240" w:lineRule="auto"/>
        <w:ind w:firstLine="0"/>
      </w:pPr>
    </w:p>
    <w:p w:rsidR="00D33F0B" w:rsidRPr="00CB0FD9" w:rsidRDefault="00C73EBA" w:rsidP="00F80D9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the </w:t>
      </w:r>
      <w:r w:rsidR="00027793">
        <w:rPr>
          <w:rFonts w:ascii="Times New Roman" w:hAnsi="Times New Roman" w:cs="Times New Roman"/>
        </w:rPr>
        <w:t xml:space="preserve">different </w:t>
      </w:r>
      <w:r w:rsidR="00EF5D89">
        <w:rPr>
          <w:rFonts w:ascii="Times New Roman" w:hAnsi="Times New Roman" w:cs="Times New Roman"/>
        </w:rPr>
        <w:t>products</w:t>
      </w:r>
      <w:r w:rsidR="00FD489F">
        <w:rPr>
          <w:rFonts w:ascii="Times New Roman" w:hAnsi="Times New Roman" w:cs="Times New Roman"/>
        </w:rPr>
        <w:t>,</w:t>
      </w:r>
      <w:r w:rsidR="00EF5D89">
        <w:rPr>
          <w:rFonts w:ascii="Times New Roman" w:hAnsi="Times New Roman" w:cs="Times New Roman"/>
        </w:rPr>
        <w:t xml:space="preserve"> </w:t>
      </w:r>
      <w:r w:rsidR="00027793">
        <w:rPr>
          <w:rFonts w:ascii="Times New Roman" w:hAnsi="Times New Roman" w:cs="Times New Roman"/>
        </w:rPr>
        <w:t>features</w:t>
      </w:r>
      <w:r w:rsidR="00FD489F">
        <w:rPr>
          <w:rFonts w:ascii="Times New Roman" w:hAnsi="Times New Roman" w:cs="Times New Roman"/>
        </w:rPr>
        <w:t>,</w:t>
      </w:r>
      <w:r w:rsidR="0070036C">
        <w:rPr>
          <w:rFonts w:ascii="Times New Roman" w:hAnsi="Times New Roman" w:cs="Times New Roman"/>
        </w:rPr>
        <w:t xml:space="preserve"> </w:t>
      </w:r>
      <w:r w:rsidR="00EF5D89">
        <w:rPr>
          <w:rFonts w:ascii="Times New Roman" w:hAnsi="Times New Roman" w:cs="Times New Roman"/>
        </w:rPr>
        <w:t>and other competitive price or non</w:t>
      </w:r>
      <w:r w:rsidR="00EF5D89" w:rsidRPr="00CB0FD9">
        <w:rPr>
          <w:rFonts w:ascii="Times New Roman" w:hAnsi="Times New Roman" w:cs="Times New Roman"/>
        </w:rPr>
        <w:t>price</w:t>
      </w:r>
      <w:r w:rsidR="00EF5D89">
        <w:rPr>
          <w:rFonts w:ascii="Times New Roman" w:hAnsi="Times New Roman" w:cs="Times New Roman"/>
        </w:rPr>
        <w:t xml:space="preserve"> factors for each business here.</w:t>
      </w:r>
      <w:r w:rsidR="00027793">
        <w:rPr>
          <w:rFonts w:ascii="Times New Roman" w:hAnsi="Times New Roman" w:cs="Times New Roman"/>
        </w:rPr>
        <w:t xml:space="preserve"> </w:t>
      </w:r>
    </w:p>
    <w:p w:rsidR="0010046B" w:rsidRPr="00CB0FD9" w:rsidRDefault="0010046B" w:rsidP="00F80D93">
      <w:pPr>
        <w:pStyle w:val="BodyText"/>
        <w:spacing w:line="240" w:lineRule="auto"/>
        <w:ind w:firstLine="0"/>
      </w:pPr>
    </w:p>
    <w:p w:rsidR="0010046B" w:rsidRDefault="00A400B6" w:rsidP="00F80D93">
      <w:pPr>
        <w:pStyle w:val="BodyText"/>
        <w:spacing w:line="240" w:lineRule="auto"/>
        <w:ind w:firstLine="36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3107E">
        <w:instrText xml:space="preserve"> FORMTEXT </w:instrText>
      </w:r>
      <w:r>
        <w:fldChar w:fldCharType="separate"/>
      </w:r>
      <w:r w:rsidR="0010046B" w:rsidRPr="00CB0FD9">
        <w:rPr>
          <w:noProof/>
        </w:rPr>
        <w:t>&lt;&lt;Place Answer Here&gt;&gt;</w:t>
      </w:r>
      <w:r>
        <w:fldChar w:fldCharType="end"/>
      </w:r>
    </w:p>
    <w:p w:rsidR="00844A65" w:rsidRDefault="00844A65" w:rsidP="00F80D93">
      <w:pPr>
        <w:pStyle w:val="BodyText"/>
        <w:spacing w:line="240" w:lineRule="auto"/>
        <w:ind w:firstLine="0"/>
      </w:pPr>
    </w:p>
    <w:p w:rsidR="00F80D93" w:rsidRDefault="00F80D93" w:rsidP="00F80D93">
      <w:pPr>
        <w:pStyle w:val="BodyText"/>
        <w:spacing w:line="240" w:lineRule="auto"/>
        <w:ind w:firstLine="0"/>
      </w:pPr>
    </w:p>
    <w:p w:rsidR="00844A65" w:rsidRDefault="00844A65" w:rsidP="00844A65">
      <w:pPr>
        <w:pStyle w:val="BodyText"/>
        <w:numPr>
          <w:ilvl w:val="0"/>
          <w:numId w:val="1"/>
        </w:numPr>
      </w:pPr>
      <w:r>
        <w:t>Create a gri</w:t>
      </w:r>
      <w:r w:rsidR="00025B1B">
        <w:t xml:space="preserve">d for the direct competitors. </w:t>
      </w:r>
      <w:r>
        <w:t>Add as many lines as needed.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0"/>
        <w:gridCol w:w="1620"/>
        <w:gridCol w:w="1710"/>
        <w:gridCol w:w="1706"/>
        <w:gridCol w:w="1642"/>
      </w:tblGrid>
      <w:tr w:rsidR="00927176" w:rsidTr="00F80D93">
        <w:tc>
          <w:tcPr>
            <w:tcW w:w="2790" w:type="dxa"/>
          </w:tcPr>
          <w:p w:rsidR="00844A65" w:rsidRPr="00C73EBA" w:rsidRDefault="00844A65" w:rsidP="00927176">
            <w:pPr>
              <w:pStyle w:val="BodyText"/>
              <w:ind w:right="522" w:firstLine="0"/>
              <w:rPr>
                <w:b/>
              </w:rPr>
            </w:pPr>
            <w:r w:rsidRPr="00C73EBA">
              <w:rPr>
                <w:b/>
              </w:rPr>
              <w:t>Name of Competitor</w:t>
            </w:r>
          </w:p>
        </w:tc>
        <w:tc>
          <w:tcPr>
            <w:tcW w:w="1620" w:type="dxa"/>
          </w:tcPr>
          <w:p w:rsidR="00844A65" w:rsidRPr="00C73EBA" w:rsidRDefault="00844A65" w:rsidP="00927176">
            <w:pPr>
              <w:pStyle w:val="BodyText"/>
              <w:ind w:right="522" w:firstLine="0"/>
              <w:rPr>
                <w:b/>
              </w:rPr>
            </w:pPr>
            <w:r w:rsidRPr="00C73EBA">
              <w:rPr>
                <w:b/>
              </w:rPr>
              <w:t>Location</w:t>
            </w:r>
          </w:p>
        </w:tc>
        <w:tc>
          <w:tcPr>
            <w:tcW w:w="1710" w:type="dxa"/>
          </w:tcPr>
          <w:p w:rsidR="00844A65" w:rsidRPr="00C73EBA" w:rsidRDefault="00844A65" w:rsidP="00927176">
            <w:pPr>
              <w:pStyle w:val="BodyText"/>
              <w:ind w:firstLine="0"/>
              <w:rPr>
                <w:b/>
              </w:rPr>
            </w:pPr>
            <w:r w:rsidRPr="00C73EBA">
              <w:rPr>
                <w:b/>
              </w:rPr>
              <w:t>Product Lines</w:t>
            </w:r>
          </w:p>
        </w:tc>
        <w:tc>
          <w:tcPr>
            <w:tcW w:w="1706" w:type="dxa"/>
          </w:tcPr>
          <w:p w:rsidR="00844A65" w:rsidRPr="00C73EBA" w:rsidRDefault="00844A65" w:rsidP="00927176">
            <w:pPr>
              <w:pStyle w:val="BodyText"/>
              <w:ind w:firstLine="0"/>
              <w:rPr>
                <w:b/>
              </w:rPr>
            </w:pPr>
            <w:r w:rsidRPr="00C73EBA">
              <w:rPr>
                <w:b/>
              </w:rPr>
              <w:t xml:space="preserve">Pricing </w:t>
            </w:r>
          </w:p>
        </w:tc>
        <w:tc>
          <w:tcPr>
            <w:tcW w:w="1642" w:type="dxa"/>
          </w:tcPr>
          <w:p w:rsidR="00844A65" w:rsidRPr="00C73EBA" w:rsidRDefault="00025B1B" w:rsidP="00927176">
            <w:pPr>
              <w:pStyle w:val="BodyText"/>
              <w:spacing w:line="240" w:lineRule="auto"/>
              <w:ind w:firstLine="0"/>
              <w:rPr>
                <w:b/>
              </w:rPr>
            </w:pPr>
            <w:r w:rsidRPr="00C73EBA">
              <w:rPr>
                <w:b/>
              </w:rPr>
              <w:t>M</w:t>
            </w:r>
            <w:r w:rsidR="00844A65" w:rsidRPr="00C73EBA">
              <w:rPr>
                <w:b/>
              </w:rPr>
              <w:t>arket share</w:t>
            </w:r>
            <w:r w:rsidR="00306D8A" w:rsidRPr="00C73EBA">
              <w:rPr>
                <w:b/>
              </w:rPr>
              <w:t xml:space="preserve"> that company has</w:t>
            </w:r>
          </w:p>
        </w:tc>
      </w:tr>
      <w:tr w:rsidR="00927176" w:rsidTr="00F80D93">
        <w:tc>
          <w:tcPr>
            <w:tcW w:w="279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62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71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706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642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</w:tr>
      <w:tr w:rsidR="00927176" w:rsidTr="00F80D93">
        <w:tc>
          <w:tcPr>
            <w:tcW w:w="279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62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71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706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642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</w:tr>
      <w:tr w:rsidR="00927176" w:rsidTr="00F80D93">
        <w:tc>
          <w:tcPr>
            <w:tcW w:w="279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62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71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706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642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</w:tr>
      <w:tr w:rsidR="00927176" w:rsidTr="00F80D93">
        <w:tc>
          <w:tcPr>
            <w:tcW w:w="279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62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71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706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642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</w:tr>
    </w:tbl>
    <w:p w:rsidR="00844A65" w:rsidRPr="00844A65" w:rsidRDefault="00844A65" w:rsidP="00844A65">
      <w:pPr>
        <w:pStyle w:val="BodyText"/>
        <w:ind w:firstLine="0"/>
      </w:pPr>
    </w:p>
    <w:p w:rsidR="00844A65" w:rsidRDefault="00844A65" w:rsidP="00844A65">
      <w:pPr>
        <w:pStyle w:val="BodyText"/>
        <w:ind w:firstLine="0"/>
      </w:pPr>
      <w:r>
        <w:t xml:space="preserve"> </w:t>
      </w:r>
    </w:p>
    <w:p w:rsidR="00844A65" w:rsidRDefault="00844A65" w:rsidP="00844A65">
      <w:pPr>
        <w:pStyle w:val="BodyText"/>
        <w:numPr>
          <w:ilvl w:val="0"/>
          <w:numId w:val="1"/>
        </w:numPr>
      </w:pPr>
      <w:r>
        <w:lastRenderedPageBreak/>
        <w:t xml:space="preserve">Create a grid </w:t>
      </w:r>
      <w:r w:rsidR="00025B1B">
        <w:t xml:space="preserve">for the indirect competitors. </w:t>
      </w:r>
      <w:r>
        <w:t>Add as many lines as needed.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0"/>
        <w:gridCol w:w="1570"/>
        <w:gridCol w:w="1800"/>
        <w:gridCol w:w="1706"/>
        <w:gridCol w:w="1642"/>
      </w:tblGrid>
      <w:tr w:rsidR="00844A65" w:rsidTr="00F80D93">
        <w:tc>
          <w:tcPr>
            <w:tcW w:w="2750" w:type="dxa"/>
          </w:tcPr>
          <w:p w:rsidR="00844A65" w:rsidRPr="00C73EBA" w:rsidRDefault="00844A65" w:rsidP="00927176">
            <w:pPr>
              <w:pStyle w:val="BodyText"/>
              <w:ind w:right="522" w:firstLine="0"/>
              <w:rPr>
                <w:b/>
              </w:rPr>
            </w:pPr>
            <w:r w:rsidRPr="00C73EBA">
              <w:rPr>
                <w:b/>
              </w:rPr>
              <w:t>Name of Competitor</w:t>
            </w:r>
          </w:p>
        </w:tc>
        <w:tc>
          <w:tcPr>
            <w:tcW w:w="1570" w:type="dxa"/>
          </w:tcPr>
          <w:p w:rsidR="00844A65" w:rsidRPr="00C73EBA" w:rsidRDefault="00844A65" w:rsidP="00927176">
            <w:pPr>
              <w:pStyle w:val="BodyText"/>
              <w:ind w:right="522" w:firstLine="0"/>
              <w:rPr>
                <w:b/>
              </w:rPr>
            </w:pPr>
            <w:r w:rsidRPr="00C73EBA">
              <w:rPr>
                <w:b/>
              </w:rPr>
              <w:t>Location</w:t>
            </w:r>
          </w:p>
        </w:tc>
        <w:tc>
          <w:tcPr>
            <w:tcW w:w="1800" w:type="dxa"/>
          </w:tcPr>
          <w:p w:rsidR="00844A65" w:rsidRPr="00C73EBA" w:rsidRDefault="00844A65" w:rsidP="00927176">
            <w:pPr>
              <w:pStyle w:val="BodyText"/>
              <w:ind w:firstLine="0"/>
              <w:rPr>
                <w:b/>
              </w:rPr>
            </w:pPr>
            <w:r w:rsidRPr="00C73EBA">
              <w:rPr>
                <w:b/>
              </w:rPr>
              <w:t>Product Lines</w:t>
            </w:r>
          </w:p>
        </w:tc>
        <w:tc>
          <w:tcPr>
            <w:tcW w:w="1706" w:type="dxa"/>
          </w:tcPr>
          <w:p w:rsidR="00844A65" w:rsidRPr="00C73EBA" w:rsidRDefault="00844A65" w:rsidP="00927176">
            <w:pPr>
              <w:pStyle w:val="BodyText"/>
              <w:ind w:firstLine="0"/>
              <w:rPr>
                <w:b/>
              </w:rPr>
            </w:pPr>
            <w:r w:rsidRPr="00C73EBA">
              <w:rPr>
                <w:b/>
              </w:rPr>
              <w:t xml:space="preserve">Pricing </w:t>
            </w:r>
          </w:p>
        </w:tc>
        <w:tc>
          <w:tcPr>
            <w:tcW w:w="1642" w:type="dxa"/>
          </w:tcPr>
          <w:p w:rsidR="00844A65" w:rsidRPr="00C73EBA" w:rsidRDefault="00844A65" w:rsidP="00927176">
            <w:pPr>
              <w:pStyle w:val="BodyText"/>
              <w:spacing w:line="240" w:lineRule="auto"/>
              <w:ind w:firstLine="0"/>
              <w:rPr>
                <w:b/>
              </w:rPr>
            </w:pPr>
            <w:r w:rsidRPr="00C73EBA">
              <w:rPr>
                <w:b/>
              </w:rPr>
              <w:t>Your company market share</w:t>
            </w:r>
          </w:p>
        </w:tc>
      </w:tr>
      <w:tr w:rsidR="00844A65" w:rsidTr="00F80D93">
        <w:tc>
          <w:tcPr>
            <w:tcW w:w="275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57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80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706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642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</w:tr>
      <w:tr w:rsidR="00844A65" w:rsidTr="00F80D93">
        <w:tc>
          <w:tcPr>
            <w:tcW w:w="275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57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80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706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642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</w:tr>
      <w:tr w:rsidR="00844A65" w:rsidTr="00F80D93">
        <w:tc>
          <w:tcPr>
            <w:tcW w:w="275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57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80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706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642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</w:tr>
      <w:tr w:rsidR="00844A65" w:rsidTr="00F80D93">
        <w:tc>
          <w:tcPr>
            <w:tcW w:w="275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57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800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706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  <w:tc>
          <w:tcPr>
            <w:tcW w:w="1642" w:type="dxa"/>
          </w:tcPr>
          <w:p w:rsidR="00844A65" w:rsidRPr="00927176" w:rsidRDefault="00844A65" w:rsidP="00927176">
            <w:pPr>
              <w:pStyle w:val="BodyText"/>
              <w:ind w:firstLine="0"/>
            </w:pPr>
          </w:p>
        </w:tc>
      </w:tr>
    </w:tbl>
    <w:p w:rsidR="00844A65" w:rsidRDefault="00844A65" w:rsidP="00025B1B">
      <w:pPr>
        <w:pStyle w:val="BodyText"/>
        <w:ind w:left="360" w:firstLine="0"/>
      </w:pPr>
    </w:p>
    <w:p w:rsidR="0010046B" w:rsidRPr="00CB0FD9" w:rsidRDefault="0010046B" w:rsidP="00844A65">
      <w:pPr>
        <w:ind w:left="360"/>
        <w:rPr>
          <w:rFonts w:ascii="Times New Roman" w:hAnsi="Times New Roman" w:cs="Times New Roman"/>
        </w:rPr>
      </w:pPr>
    </w:p>
    <w:p w:rsidR="00FA00A5" w:rsidRPr="00CB0FD9" w:rsidRDefault="00FA00A5" w:rsidP="00665A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B0FD9">
        <w:rPr>
          <w:rFonts w:ascii="Times New Roman" w:hAnsi="Times New Roman" w:cs="Times New Roman"/>
        </w:rPr>
        <w:t xml:space="preserve">Ask your instructor where to save your documents. This could be on the school’s network or a flash drive of your own. Name your Word document </w:t>
      </w:r>
      <w:r w:rsidRPr="00CB0FD9">
        <w:rPr>
          <w:rFonts w:ascii="Times New Roman" w:hAnsi="Times New Roman" w:cs="Times New Roman"/>
          <w:i/>
        </w:rPr>
        <w:t>FirstnameLastname</w:t>
      </w:r>
      <w:r w:rsidRPr="00C73EBA">
        <w:rPr>
          <w:rFonts w:ascii="Times New Roman" w:hAnsi="Times New Roman" w:cs="Times New Roman"/>
        </w:rPr>
        <w:t>_</w:t>
      </w:r>
      <w:r w:rsidR="00AA52CA" w:rsidRPr="00C73EBA">
        <w:rPr>
          <w:rFonts w:ascii="Times New Roman" w:hAnsi="Times New Roman" w:cs="Times New Roman"/>
        </w:rPr>
        <w:t>Unit</w:t>
      </w:r>
      <w:r w:rsidR="00890F9C" w:rsidRPr="00C73EBA">
        <w:rPr>
          <w:rFonts w:ascii="Times New Roman" w:hAnsi="Times New Roman" w:cs="Times New Roman"/>
        </w:rPr>
        <w:t>Activity</w:t>
      </w:r>
      <w:r w:rsidR="0010046B" w:rsidRPr="00C73EBA">
        <w:rPr>
          <w:rFonts w:ascii="Times New Roman" w:hAnsi="Times New Roman" w:cs="Times New Roman"/>
        </w:rPr>
        <w:t>3</w:t>
      </w:r>
      <w:r w:rsidRPr="00C73EBA">
        <w:rPr>
          <w:rFonts w:ascii="Times New Roman" w:hAnsi="Times New Roman" w:cs="Times New Roman"/>
        </w:rPr>
        <w:t>-1.doc</w:t>
      </w:r>
      <w:r w:rsidR="002B0EE1" w:rsidRPr="00C73EBA">
        <w:rPr>
          <w:rFonts w:ascii="Times New Roman" w:hAnsi="Times New Roman" w:cs="Times New Roman"/>
        </w:rPr>
        <w:t>x</w:t>
      </w:r>
      <w:r w:rsidRPr="00CB0FD9">
        <w:rPr>
          <w:rFonts w:ascii="Times New Roman" w:hAnsi="Times New Roman" w:cs="Times New Roman"/>
        </w:rPr>
        <w:t xml:space="preserve"> (i.e.</w:t>
      </w:r>
      <w:r w:rsidR="002B0EE1" w:rsidRPr="00CB0FD9">
        <w:rPr>
          <w:rFonts w:ascii="Times New Roman" w:hAnsi="Times New Roman" w:cs="Times New Roman"/>
        </w:rPr>
        <w:t>,</w:t>
      </w:r>
      <w:r w:rsidR="00664DE7" w:rsidRPr="00CB0FD9">
        <w:rPr>
          <w:rFonts w:ascii="Times New Roman" w:hAnsi="Times New Roman" w:cs="Times New Roman"/>
        </w:rPr>
        <w:t xml:space="preserve"> JohnSmith_</w:t>
      </w:r>
      <w:r w:rsidR="00AA52CA">
        <w:rPr>
          <w:rFonts w:ascii="Times New Roman" w:hAnsi="Times New Roman" w:cs="Times New Roman"/>
        </w:rPr>
        <w:t>Unit</w:t>
      </w:r>
      <w:r w:rsidR="00890F9C" w:rsidRPr="00CB0FD9">
        <w:rPr>
          <w:rFonts w:ascii="Times New Roman" w:hAnsi="Times New Roman" w:cs="Times New Roman"/>
        </w:rPr>
        <w:t>Activity</w:t>
      </w:r>
      <w:r w:rsidR="00F02CD0" w:rsidRPr="00CB0FD9">
        <w:rPr>
          <w:rFonts w:ascii="Times New Roman" w:hAnsi="Times New Roman" w:cs="Times New Roman"/>
        </w:rPr>
        <w:t>3</w:t>
      </w:r>
      <w:r w:rsidRPr="00CB0FD9">
        <w:rPr>
          <w:rFonts w:ascii="Times New Roman" w:hAnsi="Times New Roman" w:cs="Times New Roman"/>
        </w:rPr>
        <w:t>-1.doc</w:t>
      </w:r>
      <w:r w:rsidR="002B0EE1" w:rsidRPr="00CB0FD9">
        <w:rPr>
          <w:rFonts w:ascii="Times New Roman" w:hAnsi="Times New Roman" w:cs="Times New Roman"/>
        </w:rPr>
        <w:t>x</w:t>
      </w:r>
      <w:r w:rsidRPr="00CB0FD9">
        <w:rPr>
          <w:rFonts w:ascii="Times New Roman" w:hAnsi="Times New Roman" w:cs="Times New Roman"/>
        </w:rPr>
        <w:t>).</w:t>
      </w:r>
    </w:p>
    <w:p w:rsidR="00342792" w:rsidRPr="00CB0FD9" w:rsidRDefault="00342792">
      <w:pPr>
        <w:spacing w:after="100"/>
        <w:rPr>
          <w:rFonts w:ascii="Times New Roman" w:hAnsi="Times New Roman" w:cs="Times New Roman"/>
        </w:rPr>
      </w:pPr>
    </w:p>
    <w:sectPr w:rsidR="00342792" w:rsidRPr="00CB0FD9" w:rsidSect="00631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BA" w:rsidRDefault="00C73EBA" w:rsidP="00C73EBA">
      <w:pPr>
        <w:spacing w:line="240" w:lineRule="auto"/>
      </w:pPr>
      <w:r>
        <w:separator/>
      </w:r>
    </w:p>
  </w:endnote>
  <w:endnote w:type="continuationSeparator" w:id="0">
    <w:p w:rsidR="00C73EBA" w:rsidRDefault="00C73EBA" w:rsidP="00C73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29" w:rsidRDefault="006501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BA" w:rsidRDefault="00650129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 xml:space="preserve">Marketing </w:t>
    </w:r>
    <w:r>
      <w:rPr>
        <w:i/>
        <w:sz w:val="16"/>
        <w:szCs w:val="16"/>
      </w:rPr>
      <w:t>Dynamics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29" w:rsidRDefault="006501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BA" w:rsidRDefault="00C73EBA" w:rsidP="00C73EBA">
      <w:pPr>
        <w:spacing w:line="240" w:lineRule="auto"/>
      </w:pPr>
      <w:r>
        <w:separator/>
      </w:r>
    </w:p>
  </w:footnote>
  <w:footnote w:type="continuationSeparator" w:id="0">
    <w:p w:rsidR="00C73EBA" w:rsidRDefault="00C73EBA" w:rsidP="00C73E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29" w:rsidRDefault="006501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29" w:rsidRDefault="006501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29" w:rsidRDefault="006501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5D15"/>
    <w:multiLevelType w:val="hybridMultilevel"/>
    <w:tmpl w:val="302C82C6"/>
    <w:lvl w:ilvl="0" w:tplc="8AF2FF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25B1B"/>
    <w:rsid w:val="00027793"/>
    <w:rsid w:val="0010046B"/>
    <w:rsid w:val="001069CE"/>
    <w:rsid w:val="00113023"/>
    <w:rsid w:val="001642A2"/>
    <w:rsid w:val="00202C0F"/>
    <w:rsid w:val="00243904"/>
    <w:rsid w:val="0024608C"/>
    <w:rsid w:val="002A308D"/>
    <w:rsid w:val="002B0EE1"/>
    <w:rsid w:val="00306D8A"/>
    <w:rsid w:val="00342792"/>
    <w:rsid w:val="003814F8"/>
    <w:rsid w:val="00475354"/>
    <w:rsid w:val="005547E8"/>
    <w:rsid w:val="005D6C37"/>
    <w:rsid w:val="0063107E"/>
    <w:rsid w:val="00650129"/>
    <w:rsid w:val="00664DE7"/>
    <w:rsid w:val="00665A2E"/>
    <w:rsid w:val="006B5590"/>
    <w:rsid w:val="006D16E1"/>
    <w:rsid w:val="0070036C"/>
    <w:rsid w:val="007B6C67"/>
    <w:rsid w:val="007C32D2"/>
    <w:rsid w:val="007D0FFE"/>
    <w:rsid w:val="007D45B6"/>
    <w:rsid w:val="007F2EB9"/>
    <w:rsid w:val="00844A65"/>
    <w:rsid w:val="00890F9C"/>
    <w:rsid w:val="00927176"/>
    <w:rsid w:val="009B6689"/>
    <w:rsid w:val="00A400B6"/>
    <w:rsid w:val="00A50238"/>
    <w:rsid w:val="00A77B3E"/>
    <w:rsid w:val="00AA52CA"/>
    <w:rsid w:val="00B45508"/>
    <w:rsid w:val="00B54615"/>
    <w:rsid w:val="00B64B05"/>
    <w:rsid w:val="00C02583"/>
    <w:rsid w:val="00C73EBA"/>
    <w:rsid w:val="00CB0FD9"/>
    <w:rsid w:val="00CC24B8"/>
    <w:rsid w:val="00D33F0B"/>
    <w:rsid w:val="00DA481C"/>
    <w:rsid w:val="00E41C91"/>
    <w:rsid w:val="00EA6DA8"/>
    <w:rsid w:val="00ED0637"/>
    <w:rsid w:val="00EF5D89"/>
    <w:rsid w:val="00F02CD0"/>
    <w:rsid w:val="00F202A7"/>
    <w:rsid w:val="00F76AA4"/>
    <w:rsid w:val="00F80D93"/>
    <w:rsid w:val="00FA00A5"/>
    <w:rsid w:val="00FD489F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310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link w:val="BodyText"/>
    <w:rsid w:val="00A50238"/>
    <w:rPr>
      <w:sz w:val="22"/>
    </w:rPr>
  </w:style>
  <w:style w:type="character" w:styleId="Hyperlink">
    <w:name w:val="Hyperlink"/>
    <w:basedOn w:val="DefaultParagraphFont"/>
    <w:rsid w:val="00CC24B8"/>
    <w:rPr>
      <w:color w:val="0000FF"/>
      <w:u w:val="single"/>
    </w:rPr>
  </w:style>
  <w:style w:type="table" w:styleId="TableGrid">
    <w:name w:val="Table Grid"/>
    <w:basedOn w:val="TableNormal"/>
    <w:rsid w:val="0084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3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EBA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C73E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73EBA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C73E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BA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7219-4B24-47FB-A4D6-BAFECDEB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Clark</dc:creator>
  <cp:lastModifiedBy>Kristy Edwards</cp:lastModifiedBy>
  <cp:revision>6</cp:revision>
  <cp:lastPrinted>2013-02-05T17:55:00Z</cp:lastPrinted>
  <dcterms:created xsi:type="dcterms:W3CDTF">2013-04-03T20:18:00Z</dcterms:created>
  <dcterms:modified xsi:type="dcterms:W3CDTF">2013-04-29T15:58:00Z</dcterms:modified>
</cp:coreProperties>
</file>