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E1" w:rsidRPr="00CB0FD9" w:rsidRDefault="006D16E1" w:rsidP="006D16E1">
      <w:pPr>
        <w:rPr>
          <w:rFonts w:ascii="Times New Roman" w:hAnsi="Times New Roman" w:cs="Times New Roman"/>
          <w:sz w:val="20"/>
          <w:szCs w:val="20"/>
        </w:rPr>
      </w:pPr>
    </w:p>
    <w:p w:rsidR="006D16E1" w:rsidRPr="006C2CE5" w:rsidRDefault="005D6C37" w:rsidP="00AA52CA">
      <w:pPr>
        <w:jc w:val="center"/>
      </w:pPr>
      <w:r w:rsidRPr="006C2CE5">
        <w:rPr>
          <w:sz w:val="48"/>
          <w:szCs w:val="48"/>
        </w:rPr>
        <w:t xml:space="preserve">Unit </w:t>
      </w:r>
      <w:r w:rsidR="00701FF9" w:rsidRPr="006C2CE5">
        <w:rPr>
          <w:sz w:val="48"/>
          <w:szCs w:val="48"/>
        </w:rPr>
        <w:t>10</w:t>
      </w:r>
      <w:r w:rsidR="00AA52CA" w:rsidRPr="006C2CE5">
        <w:rPr>
          <w:sz w:val="48"/>
          <w:szCs w:val="48"/>
        </w:rPr>
        <w:t xml:space="preserve"> </w:t>
      </w:r>
    </w:p>
    <w:p w:rsidR="00805E21" w:rsidRDefault="00805E21" w:rsidP="003427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16E1" w:rsidRPr="006C2CE5" w:rsidRDefault="006B5590" w:rsidP="00342792">
      <w:pPr>
        <w:jc w:val="center"/>
        <w:rPr>
          <w:b/>
          <w:sz w:val="32"/>
          <w:szCs w:val="32"/>
        </w:rPr>
      </w:pPr>
      <w:r w:rsidRPr="006C2CE5">
        <w:rPr>
          <w:b/>
          <w:sz w:val="32"/>
          <w:szCs w:val="32"/>
        </w:rPr>
        <w:t xml:space="preserve">Activity </w:t>
      </w:r>
      <w:r w:rsidR="00701FF9" w:rsidRPr="006C2CE5">
        <w:rPr>
          <w:b/>
          <w:sz w:val="32"/>
          <w:szCs w:val="32"/>
        </w:rPr>
        <w:t>10</w:t>
      </w:r>
      <w:r w:rsidR="002E4F65" w:rsidRPr="006C2CE5">
        <w:rPr>
          <w:b/>
          <w:sz w:val="32"/>
          <w:szCs w:val="32"/>
        </w:rPr>
        <w:t>-2</w:t>
      </w:r>
      <w:r w:rsidR="006D16E1" w:rsidRPr="006C2CE5">
        <w:rPr>
          <w:b/>
          <w:sz w:val="32"/>
          <w:szCs w:val="32"/>
        </w:rPr>
        <w:t xml:space="preserve"> </w:t>
      </w:r>
      <w:r w:rsidR="002E4F65" w:rsidRPr="006C2CE5">
        <w:rPr>
          <w:b/>
          <w:sz w:val="32"/>
          <w:szCs w:val="32"/>
        </w:rPr>
        <w:t>Appendices</w:t>
      </w:r>
    </w:p>
    <w:p w:rsidR="006D16E1" w:rsidRPr="00CB0FD9" w:rsidRDefault="006D16E1">
      <w:pPr>
        <w:rPr>
          <w:rFonts w:ascii="Times New Roman" w:hAnsi="Times New Roman" w:cs="Times New Roman"/>
        </w:rPr>
      </w:pPr>
    </w:p>
    <w:p w:rsidR="001B60C7" w:rsidRPr="00832894" w:rsidRDefault="006D16E1" w:rsidP="00701FF9">
      <w:r w:rsidRPr="006C2CE5">
        <w:rPr>
          <w:b/>
          <w:sz w:val="24"/>
          <w:szCs w:val="24"/>
        </w:rPr>
        <w:t>Direc</w:t>
      </w:r>
      <w:r w:rsidR="007D0FFE" w:rsidRPr="006C2CE5">
        <w:rPr>
          <w:b/>
          <w:sz w:val="24"/>
          <w:szCs w:val="24"/>
        </w:rPr>
        <w:t>tions:</w:t>
      </w:r>
      <w:r w:rsidR="007D0FFE" w:rsidRPr="006C2CE5">
        <w:rPr>
          <w:sz w:val="24"/>
          <w:szCs w:val="24"/>
        </w:rPr>
        <w:t xml:space="preserve"> </w:t>
      </w:r>
      <w:r w:rsidR="001B60C7" w:rsidRPr="006C2CE5">
        <w:rPr>
          <w:sz w:val="24"/>
          <w:szCs w:val="24"/>
        </w:rPr>
        <w:t xml:space="preserve">It is time to </w:t>
      </w:r>
      <w:r w:rsidR="00832894" w:rsidRPr="006C2CE5">
        <w:rPr>
          <w:sz w:val="24"/>
          <w:szCs w:val="24"/>
        </w:rPr>
        <w:t>complete</w:t>
      </w:r>
      <w:r w:rsidR="001B60C7" w:rsidRPr="006C2CE5">
        <w:rPr>
          <w:sz w:val="24"/>
          <w:szCs w:val="24"/>
        </w:rPr>
        <w:t xml:space="preserve"> the marketing plan </w:t>
      </w:r>
      <w:r w:rsidR="00832894" w:rsidRPr="006C2CE5">
        <w:rPr>
          <w:sz w:val="24"/>
          <w:szCs w:val="24"/>
        </w:rPr>
        <w:t>by creating</w:t>
      </w:r>
      <w:r w:rsidR="001B60C7" w:rsidRPr="006C2CE5">
        <w:rPr>
          <w:sz w:val="24"/>
          <w:szCs w:val="24"/>
        </w:rPr>
        <w:t xml:space="preserve"> the </w:t>
      </w:r>
      <w:r w:rsidR="002E4F65" w:rsidRPr="006C2CE5">
        <w:rPr>
          <w:sz w:val="24"/>
          <w:szCs w:val="24"/>
        </w:rPr>
        <w:t>Appendices</w:t>
      </w:r>
      <w:r w:rsidR="001B60C7" w:rsidRPr="00832894">
        <w:t xml:space="preserve">. </w:t>
      </w:r>
    </w:p>
    <w:p w:rsidR="00CC24B8" w:rsidRPr="00CB0FD9" w:rsidRDefault="00CC24B8" w:rsidP="00CC24B8">
      <w:pPr>
        <w:spacing w:line="240" w:lineRule="auto"/>
        <w:ind w:left="720"/>
        <w:rPr>
          <w:rFonts w:ascii="Times New Roman" w:hAnsi="Times New Roman" w:cs="Times New Roman"/>
        </w:rPr>
      </w:pPr>
    </w:p>
    <w:p w:rsidR="002E4F65" w:rsidRDefault="00832894" w:rsidP="0010046B">
      <w:pPr>
        <w:numPr>
          <w:ilvl w:val="0"/>
          <w:numId w:val="1"/>
        </w:numPr>
        <w:spacing w:after="10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the documents you are including in the Appendices. Make sure they are each referenced in the body of the plan. </w:t>
      </w:r>
    </w:p>
    <w:p w:rsidR="00832894" w:rsidRDefault="00832894" w:rsidP="00832894">
      <w:pPr>
        <w:spacing w:after="100"/>
        <w:ind w:left="360"/>
        <w:rPr>
          <w:rFonts w:ascii="Times New Roman" w:hAnsi="Times New Roman" w:cs="Times New Roman"/>
        </w:rPr>
      </w:pPr>
    </w:p>
    <w:p w:rsidR="00F202A7" w:rsidRPr="00CB0FD9" w:rsidRDefault="00701FF9" w:rsidP="0010046B">
      <w:pPr>
        <w:numPr>
          <w:ilvl w:val="0"/>
          <w:numId w:val="1"/>
        </w:numPr>
        <w:spacing w:after="10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all</w:t>
      </w:r>
      <w:r w:rsidR="00832894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</w:t>
      </w:r>
      <w:r w:rsidR="002E4F65">
        <w:rPr>
          <w:rFonts w:ascii="Times New Roman" w:hAnsi="Times New Roman" w:cs="Times New Roman"/>
        </w:rPr>
        <w:t xml:space="preserve">individual documents </w:t>
      </w:r>
      <w:r w:rsidR="00832894">
        <w:rPr>
          <w:rFonts w:ascii="Times New Roman" w:hAnsi="Times New Roman" w:cs="Times New Roman"/>
        </w:rPr>
        <w:t xml:space="preserve">on the Appendices page </w:t>
      </w:r>
      <w:r w:rsidR="00805E21">
        <w:rPr>
          <w:rFonts w:ascii="Times New Roman" w:hAnsi="Times New Roman" w:cs="Times New Roman"/>
        </w:rPr>
        <w:t xml:space="preserve">of the marketing </w:t>
      </w:r>
      <w:r w:rsidR="00832894">
        <w:rPr>
          <w:rFonts w:ascii="Times New Roman" w:hAnsi="Times New Roman" w:cs="Times New Roman"/>
        </w:rPr>
        <w:t xml:space="preserve">in the order they appear. Assemble them in that order and </w:t>
      </w:r>
      <w:r w:rsidR="000B494A">
        <w:rPr>
          <w:rFonts w:ascii="Times New Roman" w:hAnsi="Times New Roman" w:cs="Times New Roman"/>
        </w:rPr>
        <w:t>insert or attach</w:t>
      </w:r>
      <w:r w:rsidR="00832894">
        <w:rPr>
          <w:rFonts w:ascii="Times New Roman" w:hAnsi="Times New Roman" w:cs="Times New Roman"/>
        </w:rPr>
        <w:t xml:space="preserve"> them to the very end of the plan.</w:t>
      </w:r>
    </w:p>
    <w:p w:rsidR="00D33F0B" w:rsidRPr="00CB0FD9" w:rsidRDefault="00D33F0B" w:rsidP="00D33F0B">
      <w:pPr>
        <w:spacing w:line="240" w:lineRule="auto"/>
        <w:rPr>
          <w:rFonts w:ascii="Times New Roman" w:hAnsi="Times New Roman" w:cs="Times New Roman"/>
        </w:rPr>
      </w:pPr>
    </w:p>
    <w:p w:rsidR="00D33F0B" w:rsidRDefault="00A13F49" w:rsidP="006C2CE5">
      <w:pPr>
        <w:pStyle w:val="BodyText"/>
        <w:ind w:firstLine="360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A841A4">
        <w:instrText xml:space="preserve"> FORMTEXT </w:instrText>
      </w:r>
      <w:r>
        <w:fldChar w:fldCharType="separate"/>
      </w:r>
      <w:r w:rsidR="00D33F0B" w:rsidRPr="00CB0FD9">
        <w:rPr>
          <w:noProof/>
        </w:rPr>
        <w:t>&lt;&lt;Place Answer Here&gt;&gt;</w:t>
      </w:r>
      <w:r>
        <w:fldChar w:fldCharType="end"/>
      </w:r>
    </w:p>
    <w:p w:rsidR="00805E21" w:rsidRPr="00CB0FD9" w:rsidRDefault="00805E21" w:rsidP="00D33F0B">
      <w:pPr>
        <w:pStyle w:val="BodyText"/>
        <w:ind w:firstLine="0"/>
      </w:pPr>
    </w:p>
    <w:p w:rsidR="00FA00A5" w:rsidRPr="00CB0FD9" w:rsidRDefault="00FA00A5" w:rsidP="00665A2E">
      <w:pPr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B0FD9">
        <w:rPr>
          <w:rFonts w:ascii="Times New Roman" w:hAnsi="Times New Roman" w:cs="Times New Roman"/>
        </w:rPr>
        <w:t xml:space="preserve">Ask your instructor where to save your documents. This could be on the school’s network or a flash drive of your own. Name your Word document </w:t>
      </w:r>
      <w:r w:rsidRPr="00CB0FD9">
        <w:rPr>
          <w:rFonts w:ascii="Times New Roman" w:hAnsi="Times New Roman" w:cs="Times New Roman"/>
          <w:i/>
        </w:rPr>
        <w:t>FirstnameLastname</w:t>
      </w:r>
      <w:r w:rsidRPr="006C2CE5">
        <w:rPr>
          <w:rFonts w:ascii="Times New Roman" w:hAnsi="Times New Roman" w:cs="Times New Roman"/>
        </w:rPr>
        <w:t>_</w:t>
      </w:r>
      <w:r w:rsidR="00AA52CA" w:rsidRPr="006C2CE5">
        <w:rPr>
          <w:rFonts w:ascii="Times New Roman" w:hAnsi="Times New Roman" w:cs="Times New Roman"/>
        </w:rPr>
        <w:t>Unit</w:t>
      </w:r>
      <w:r w:rsidR="00890F9C" w:rsidRPr="006C2CE5">
        <w:rPr>
          <w:rFonts w:ascii="Times New Roman" w:hAnsi="Times New Roman" w:cs="Times New Roman"/>
        </w:rPr>
        <w:t>Activity</w:t>
      </w:r>
      <w:r w:rsidR="00701FF9" w:rsidRPr="006C2CE5">
        <w:rPr>
          <w:rFonts w:ascii="Times New Roman" w:hAnsi="Times New Roman" w:cs="Times New Roman"/>
        </w:rPr>
        <w:t>10</w:t>
      </w:r>
      <w:r w:rsidR="002E4F65" w:rsidRPr="006C2CE5">
        <w:rPr>
          <w:rFonts w:ascii="Times New Roman" w:hAnsi="Times New Roman" w:cs="Times New Roman"/>
        </w:rPr>
        <w:t>-2</w:t>
      </w:r>
      <w:r w:rsidRPr="006C2CE5">
        <w:rPr>
          <w:rFonts w:ascii="Times New Roman" w:hAnsi="Times New Roman" w:cs="Times New Roman"/>
        </w:rPr>
        <w:t>.doc</w:t>
      </w:r>
      <w:r w:rsidR="002B0EE1" w:rsidRPr="006C2CE5">
        <w:rPr>
          <w:rFonts w:ascii="Times New Roman" w:hAnsi="Times New Roman" w:cs="Times New Roman"/>
        </w:rPr>
        <w:t>x</w:t>
      </w:r>
      <w:r w:rsidRPr="00CB0FD9">
        <w:rPr>
          <w:rFonts w:ascii="Times New Roman" w:hAnsi="Times New Roman" w:cs="Times New Roman"/>
        </w:rPr>
        <w:t xml:space="preserve"> (i.e.</w:t>
      </w:r>
      <w:r w:rsidR="002B0EE1" w:rsidRPr="00CB0FD9">
        <w:rPr>
          <w:rFonts w:ascii="Times New Roman" w:hAnsi="Times New Roman" w:cs="Times New Roman"/>
        </w:rPr>
        <w:t>,</w:t>
      </w:r>
      <w:r w:rsidR="00664DE7" w:rsidRPr="00CB0FD9">
        <w:rPr>
          <w:rFonts w:ascii="Times New Roman" w:hAnsi="Times New Roman" w:cs="Times New Roman"/>
        </w:rPr>
        <w:t xml:space="preserve"> JohnSmith_</w:t>
      </w:r>
      <w:r w:rsidR="00AA52CA">
        <w:rPr>
          <w:rFonts w:ascii="Times New Roman" w:hAnsi="Times New Roman" w:cs="Times New Roman"/>
        </w:rPr>
        <w:t>Unit</w:t>
      </w:r>
      <w:r w:rsidR="00890F9C" w:rsidRPr="00CB0FD9">
        <w:rPr>
          <w:rFonts w:ascii="Times New Roman" w:hAnsi="Times New Roman" w:cs="Times New Roman"/>
        </w:rPr>
        <w:t>Activity</w:t>
      </w:r>
      <w:r w:rsidR="00701FF9">
        <w:rPr>
          <w:rFonts w:ascii="Times New Roman" w:hAnsi="Times New Roman" w:cs="Times New Roman"/>
        </w:rPr>
        <w:t>10</w:t>
      </w:r>
      <w:r w:rsidR="002E4F65">
        <w:rPr>
          <w:rFonts w:ascii="Times New Roman" w:hAnsi="Times New Roman" w:cs="Times New Roman"/>
        </w:rPr>
        <w:t>-2</w:t>
      </w:r>
      <w:r w:rsidRPr="00CB0FD9">
        <w:rPr>
          <w:rFonts w:ascii="Times New Roman" w:hAnsi="Times New Roman" w:cs="Times New Roman"/>
        </w:rPr>
        <w:t>.doc</w:t>
      </w:r>
      <w:r w:rsidR="002B0EE1" w:rsidRPr="00CB0FD9">
        <w:rPr>
          <w:rFonts w:ascii="Times New Roman" w:hAnsi="Times New Roman" w:cs="Times New Roman"/>
        </w:rPr>
        <w:t>x</w:t>
      </w:r>
      <w:r w:rsidRPr="00CB0FD9">
        <w:rPr>
          <w:rFonts w:ascii="Times New Roman" w:hAnsi="Times New Roman" w:cs="Times New Roman"/>
        </w:rPr>
        <w:t>).</w:t>
      </w:r>
    </w:p>
    <w:p w:rsidR="00342792" w:rsidRPr="00CB0FD9" w:rsidRDefault="00342792">
      <w:pPr>
        <w:spacing w:after="100"/>
        <w:rPr>
          <w:rFonts w:ascii="Times New Roman" w:hAnsi="Times New Roman" w:cs="Times New Roman"/>
        </w:rPr>
      </w:pPr>
    </w:p>
    <w:sectPr w:rsidR="00342792" w:rsidRPr="00CB0FD9" w:rsidSect="00A841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E5" w:rsidRDefault="006C2CE5" w:rsidP="006C2CE5">
      <w:pPr>
        <w:spacing w:line="240" w:lineRule="auto"/>
      </w:pPr>
      <w:r>
        <w:separator/>
      </w:r>
    </w:p>
  </w:endnote>
  <w:endnote w:type="continuationSeparator" w:id="0">
    <w:p w:rsidR="006C2CE5" w:rsidRDefault="006C2CE5" w:rsidP="006C2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34" w:rsidRDefault="00C840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CE5" w:rsidRDefault="00C84034">
    <w:pPr>
      <w:pStyle w:val="Footer"/>
    </w:pPr>
    <w:r>
      <w:rPr>
        <w:sz w:val="16"/>
        <w:szCs w:val="16"/>
      </w:rPr>
      <w:t>Copyright by The Goodheart-Willcox Co., Inc.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i/>
        <w:sz w:val="16"/>
        <w:szCs w:val="16"/>
      </w:rPr>
      <w:t>Marketing Dynamics</w:t>
    </w:r>
  </w:p>
  <w:p w:rsidR="006C2CE5" w:rsidRDefault="006C2C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34" w:rsidRDefault="00C840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E5" w:rsidRDefault="006C2CE5" w:rsidP="006C2CE5">
      <w:pPr>
        <w:spacing w:line="240" w:lineRule="auto"/>
      </w:pPr>
      <w:r>
        <w:separator/>
      </w:r>
    </w:p>
  </w:footnote>
  <w:footnote w:type="continuationSeparator" w:id="0">
    <w:p w:rsidR="006C2CE5" w:rsidRDefault="006C2CE5" w:rsidP="006C2C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34" w:rsidRDefault="00C840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34" w:rsidRDefault="00C840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034" w:rsidRDefault="00C840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5D15"/>
    <w:multiLevelType w:val="hybridMultilevel"/>
    <w:tmpl w:val="BB72A07E"/>
    <w:lvl w:ilvl="0" w:tplc="A3045F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BC5408"/>
    <w:multiLevelType w:val="hybridMultilevel"/>
    <w:tmpl w:val="F4B4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A77B3E"/>
    <w:rsid w:val="00027793"/>
    <w:rsid w:val="000B494A"/>
    <w:rsid w:val="0010046B"/>
    <w:rsid w:val="001069CE"/>
    <w:rsid w:val="00113023"/>
    <w:rsid w:val="001642A2"/>
    <w:rsid w:val="001B60C7"/>
    <w:rsid w:val="00202C0F"/>
    <w:rsid w:val="00243904"/>
    <w:rsid w:val="002A308D"/>
    <w:rsid w:val="002B0EE1"/>
    <w:rsid w:val="002E4F65"/>
    <w:rsid w:val="00306D8A"/>
    <w:rsid w:val="00342792"/>
    <w:rsid w:val="003901D4"/>
    <w:rsid w:val="00544A03"/>
    <w:rsid w:val="005547E8"/>
    <w:rsid w:val="005D6C37"/>
    <w:rsid w:val="00664DE7"/>
    <w:rsid w:val="00665A2E"/>
    <w:rsid w:val="006B5590"/>
    <w:rsid w:val="006C2CE5"/>
    <w:rsid w:val="006D16E1"/>
    <w:rsid w:val="0070036C"/>
    <w:rsid w:val="00701FF9"/>
    <w:rsid w:val="007B6C67"/>
    <w:rsid w:val="007C32D2"/>
    <w:rsid w:val="007D0FFE"/>
    <w:rsid w:val="007F2EB9"/>
    <w:rsid w:val="00805E21"/>
    <w:rsid w:val="00832894"/>
    <w:rsid w:val="00844A65"/>
    <w:rsid w:val="00890F9C"/>
    <w:rsid w:val="00927176"/>
    <w:rsid w:val="00A13F49"/>
    <w:rsid w:val="00A2588D"/>
    <w:rsid w:val="00A50238"/>
    <w:rsid w:val="00A77B3E"/>
    <w:rsid w:val="00A841A4"/>
    <w:rsid w:val="00AA52CA"/>
    <w:rsid w:val="00AC3362"/>
    <w:rsid w:val="00B45508"/>
    <w:rsid w:val="00B516E0"/>
    <w:rsid w:val="00B54615"/>
    <w:rsid w:val="00C02583"/>
    <w:rsid w:val="00C84034"/>
    <w:rsid w:val="00CB0FD9"/>
    <w:rsid w:val="00CC24B8"/>
    <w:rsid w:val="00D33F0B"/>
    <w:rsid w:val="00D40FBF"/>
    <w:rsid w:val="00DA481C"/>
    <w:rsid w:val="00E41C91"/>
    <w:rsid w:val="00EA6DA8"/>
    <w:rsid w:val="00EA7834"/>
    <w:rsid w:val="00ED0637"/>
    <w:rsid w:val="00EF5D89"/>
    <w:rsid w:val="00F02CD0"/>
    <w:rsid w:val="00F202A7"/>
    <w:rsid w:val="00F76AA4"/>
    <w:rsid w:val="00FA00A5"/>
    <w:rsid w:val="00FF3B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841A4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50238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link w:val="BodyText"/>
    <w:rsid w:val="00A50238"/>
    <w:rPr>
      <w:sz w:val="22"/>
    </w:rPr>
  </w:style>
  <w:style w:type="character" w:styleId="Hyperlink">
    <w:name w:val="Hyperlink"/>
    <w:basedOn w:val="DefaultParagraphFont"/>
    <w:rsid w:val="00CC24B8"/>
    <w:rPr>
      <w:color w:val="0000FF"/>
      <w:u w:val="single"/>
    </w:rPr>
  </w:style>
  <w:style w:type="table" w:styleId="TableGrid">
    <w:name w:val="Table Grid"/>
    <w:basedOn w:val="TableNormal"/>
    <w:rsid w:val="0084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C2C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C2CE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2C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E5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Clark</dc:creator>
  <cp:lastModifiedBy>Kristy Edwards</cp:lastModifiedBy>
  <cp:revision>5</cp:revision>
  <cp:lastPrinted>2013-02-06T17:16:00Z</cp:lastPrinted>
  <dcterms:created xsi:type="dcterms:W3CDTF">2013-04-04T21:12:00Z</dcterms:created>
  <dcterms:modified xsi:type="dcterms:W3CDTF">2013-04-29T16:18:00Z</dcterms:modified>
</cp:coreProperties>
</file>