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CB0FD9" w:rsidRDefault="006D16E1" w:rsidP="006D16E1">
      <w:pPr>
        <w:rPr>
          <w:rFonts w:ascii="Times New Roman" w:hAnsi="Times New Roman" w:cs="Times New Roman"/>
          <w:sz w:val="20"/>
          <w:szCs w:val="20"/>
        </w:rPr>
      </w:pPr>
    </w:p>
    <w:p w:rsidR="006D16E1" w:rsidRPr="00B01094" w:rsidRDefault="005D6C37" w:rsidP="00AA52CA">
      <w:pPr>
        <w:jc w:val="center"/>
      </w:pPr>
      <w:r w:rsidRPr="00B01094">
        <w:rPr>
          <w:sz w:val="48"/>
          <w:szCs w:val="48"/>
        </w:rPr>
        <w:t xml:space="preserve">Unit </w:t>
      </w:r>
      <w:r w:rsidR="001B60C7" w:rsidRPr="00B01094">
        <w:rPr>
          <w:sz w:val="48"/>
          <w:szCs w:val="48"/>
        </w:rPr>
        <w:t>9</w:t>
      </w:r>
      <w:r w:rsidR="00AA52CA" w:rsidRPr="00B01094">
        <w:rPr>
          <w:sz w:val="48"/>
          <w:szCs w:val="48"/>
        </w:rPr>
        <w:t xml:space="preserve"> </w:t>
      </w:r>
    </w:p>
    <w:p w:rsidR="00B07978" w:rsidRDefault="00B07978" w:rsidP="0034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6E1" w:rsidRPr="00B01094" w:rsidRDefault="006B5590" w:rsidP="00342792">
      <w:pPr>
        <w:jc w:val="center"/>
        <w:rPr>
          <w:b/>
          <w:sz w:val="32"/>
          <w:szCs w:val="32"/>
        </w:rPr>
      </w:pPr>
      <w:r w:rsidRPr="00B01094">
        <w:rPr>
          <w:b/>
          <w:sz w:val="32"/>
          <w:szCs w:val="32"/>
        </w:rPr>
        <w:t xml:space="preserve">Activity </w:t>
      </w:r>
      <w:r w:rsidR="001B60C7" w:rsidRPr="00B01094">
        <w:rPr>
          <w:b/>
          <w:sz w:val="32"/>
          <w:szCs w:val="32"/>
        </w:rPr>
        <w:t>9</w:t>
      </w:r>
      <w:r w:rsidR="006D16E1" w:rsidRPr="00B01094">
        <w:rPr>
          <w:b/>
          <w:sz w:val="32"/>
          <w:szCs w:val="32"/>
        </w:rPr>
        <w:t xml:space="preserve">-1 </w:t>
      </w:r>
      <w:r w:rsidR="001B60C7" w:rsidRPr="00B01094">
        <w:rPr>
          <w:b/>
          <w:sz w:val="32"/>
          <w:szCs w:val="32"/>
        </w:rPr>
        <w:t>Executive Summary</w:t>
      </w:r>
    </w:p>
    <w:p w:rsidR="006D16E1" w:rsidRPr="00CB0FD9" w:rsidRDefault="006D16E1">
      <w:pPr>
        <w:rPr>
          <w:rFonts w:ascii="Times New Roman" w:hAnsi="Times New Roman" w:cs="Times New Roman"/>
        </w:rPr>
      </w:pPr>
    </w:p>
    <w:p w:rsidR="001B60C7" w:rsidRPr="001B60C7" w:rsidRDefault="006D16E1" w:rsidP="001B60C7">
      <w:pPr>
        <w:rPr>
          <w:rFonts w:ascii="Times New Roman" w:hAnsi="Times New Roman" w:cs="Times New Roman"/>
        </w:rPr>
      </w:pPr>
      <w:r w:rsidRPr="00B01094">
        <w:rPr>
          <w:b/>
          <w:sz w:val="24"/>
          <w:szCs w:val="24"/>
        </w:rPr>
        <w:t>Direc</w:t>
      </w:r>
      <w:r w:rsidR="007D0FFE" w:rsidRPr="00B01094">
        <w:rPr>
          <w:b/>
          <w:sz w:val="24"/>
          <w:szCs w:val="24"/>
        </w:rPr>
        <w:t>tions:</w:t>
      </w:r>
      <w:r w:rsidR="007D0FFE" w:rsidRPr="00B01094">
        <w:rPr>
          <w:sz w:val="24"/>
          <w:szCs w:val="24"/>
        </w:rPr>
        <w:t xml:space="preserve"> </w:t>
      </w:r>
      <w:r w:rsidR="001B60C7" w:rsidRPr="00B01094">
        <w:rPr>
          <w:sz w:val="24"/>
          <w:szCs w:val="24"/>
        </w:rPr>
        <w:t>It is time to wrap up the marketing plan and create the executive summary</w:t>
      </w:r>
      <w:r w:rsidR="001B60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24B8" w:rsidRPr="00CB0FD9" w:rsidRDefault="00CC24B8" w:rsidP="00CC24B8">
      <w:pPr>
        <w:spacing w:line="240" w:lineRule="auto"/>
        <w:ind w:left="720"/>
        <w:rPr>
          <w:rFonts w:ascii="Times New Roman" w:hAnsi="Times New Roman" w:cs="Times New Roman"/>
        </w:rPr>
      </w:pPr>
    </w:p>
    <w:p w:rsidR="00B01094" w:rsidRDefault="00B01094" w:rsidP="00B01094">
      <w:pPr>
        <w:spacing w:after="100"/>
        <w:ind w:left="360"/>
        <w:rPr>
          <w:rFonts w:ascii="Times New Roman" w:hAnsi="Times New Roman" w:cs="Times New Roman"/>
        </w:rPr>
      </w:pPr>
    </w:p>
    <w:p w:rsidR="00F202A7" w:rsidRPr="00CB0FD9" w:rsidRDefault="001B60C7" w:rsidP="00B01094">
      <w:pPr>
        <w:numPr>
          <w:ilvl w:val="0"/>
          <w:numId w:val="1"/>
        </w:numPr>
        <w:spacing w:after="10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your notes for the </w:t>
      </w:r>
      <w:r w:rsidR="00B13D87">
        <w:rPr>
          <w:rFonts w:ascii="Times New Roman" w:hAnsi="Times New Roman" w:cs="Times New Roman"/>
        </w:rPr>
        <w:t>executive summary. Make bullet points of the items you will include.</w:t>
      </w:r>
    </w:p>
    <w:p w:rsidR="00D33F0B" w:rsidRPr="00CB0FD9" w:rsidRDefault="00D33F0B" w:rsidP="00B01094">
      <w:pPr>
        <w:spacing w:line="240" w:lineRule="auto"/>
        <w:rPr>
          <w:rFonts w:ascii="Times New Roman" w:hAnsi="Times New Roman" w:cs="Times New Roman"/>
        </w:rPr>
      </w:pPr>
    </w:p>
    <w:p w:rsidR="00D33F0B" w:rsidRDefault="001D2104" w:rsidP="00B01094">
      <w:pPr>
        <w:pStyle w:val="BodyText"/>
        <w:spacing w:line="240" w:lineRule="auto"/>
        <w:ind w:firstLine="45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1C32">
        <w:instrText xml:space="preserve"> FORMTEXT </w:instrText>
      </w:r>
      <w:r>
        <w:fldChar w:fldCharType="separate"/>
      </w:r>
      <w:r w:rsidR="00D33F0B" w:rsidRPr="00CB0FD9">
        <w:rPr>
          <w:noProof/>
        </w:rPr>
        <w:t>&lt;&lt;Place Answer Here&gt;&gt;</w:t>
      </w:r>
      <w:r>
        <w:fldChar w:fldCharType="end"/>
      </w:r>
    </w:p>
    <w:p w:rsidR="00B07978" w:rsidRPr="00CB0FD9" w:rsidRDefault="00B07978" w:rsidP="00D33F0B">
      <w:pPr>
        <w:pStyle w:val="BodyText"/>
        <w:ind w:firstLine="0"/>
      </w:pPr>
    </w:p>
    <w:p w:rsidR="00D33F0B" w:rsidRPr="00924669" w:rsidRDefault="00B13D87" w:rsidP="00B01094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</w:rPr>
      </w:pPr>
      <w:r w:rsidRPr="00924669">
        <w:rPr>
          <w:rFonts w:ascii="Times New Roman" w:hAnsi="Times New Roman" w:cs="Times New Roman"/>
        </w:rPr>
        <w:t>Use those bullet points and construct the summary</w:t>
      </w:r>
      <w:r w:rsidR="00924669">
        <w:rPr>
          <w:rFonts w:ascii="Times New Roman" w:hAnsi="Times New Roman" w:cs="Times New Roman"/>
        </w:rPr>
        <w:t>, which should be no longer than two pages</w:t>
      </w:r>
      <w:r w:rsidRPr="00924669">
        <w:rPr>
          <w:rFonts w:ascii="Times New Roman" w:hAnsi="Times New Roman" w:cs="Times New Roman"/>
        </w:rPr>
        <w:t>.</w:t>
      </w:r>
    </w:p>
    <w:p w:rsidR="00B01094" w:rsidRDefault="00B01094" w:rsidP="00B01094">
      <w:pPr>
        <w:pStyle w:val="BodyText"/>
        <w:spacing w:line="240" w:lineRule="auto"/>
        <w:ind w:firstLine="360"/>
      </w:pPr>
    </w:p>
    <w:p w:rsidR="0010046B" w:rsidRDefault="001D2104" w:rsidP="00B01094">
      <w:pPr>
        <w:pStyle w:val="BodyText"/>
        <w:spacing w:line="240" w:lineRule="auto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9E1C32">
        <w:instrText xml:space="preserve"> FORMTEXT </w:instrText>
      </w:r>
      <w:r>
        <w:fldChar w:fldCharType="separate"/>
      </w:r>
      <w:r w:rsidR="0010046B" w:rsidRPr="00CB0FD9">
        <w:rPr>
          <w:noProof/>
        </w:rPr>
        <w:t>&lt;&lt;Place Answer Here&gt;&gt;</w:t>
      </w:r>
      <w:r>
        <w:fldChar w:fldCharType="end"/>
      </w:r>
    </w:p>
    <w:p w:rsidR="00B07978" w:rsidRDefault="00B07978" w:rsidP="0010046B">
      <w:pPr>
        <w:pStyle w:val="BodyText"/>
        <w:ind w:firstLine="0"/>
      </w:pPr>
    </w:p>
    <w:p w:rsidR="00FA00A5" w:rsidRPr="00CB0FD9" w:rsidRDefault="00FA00A5" w:rsidP="00924669">
      <w:pPr>
        <w:pStyle w:val="BodyText"/>
        <w:numPr>
          <w:ilvl w:val="0"/>
          <w:numId w:val="1"/>
        </w:numPr>
        <w:spacing w:line="276" w:lineRule="auto"/>
        <w:ind w:left="360"/>
      </w:pPr>
      <w:r w:rsidRPr="00CB0FD9">
        <w:t xml:space="preserve">Ask your instructor where to save your documents. This could be on the school’s network or a flash drive of your own. Name your Word document </w:t>
      </w:r>
      <w:r w:rsidRPr="00CB0FD9">
        <w:rPr>
          <w:i/>
        </w:rPr>
        <w:t>FirstnameLastname</w:t>
      </w:r>
      <w:r w:rsidRPr="00B01094">
        <w:t>_</w:t>
      </w:r>
      <w:r w:rsidR="00AA52CA" w:rsidRPr="00B01094">
        <w:t>Unit</w:t>
      </w:r>
      <w:r w:rsidR="00890F9C" w:rsidRPr="00B01094">
        <w:t>Activity</w:t>
      </w:r>
      <w:r w:rsidR="00A2588D" w:rsidRPr="00B01094">
        <w:t>9</w:t>
      </w:r>
      <w:r w:rsidRPr="00B01094">
        <w:t>-1.doc</w:t>
      </w:r>
      <w:r w:rsidR="002B0EE1" w:rsidRPr="00B01094">
        <w:t>x</w:t>
      </w:r>
      <w:r w:rsidRPr="00CB0FD9">
        <w:t xml:space="preserve"> (i.e.</w:t>
      </w:r>
      <w:r w:rsidR="002B0EE1" w:rsidRPr="00CB0FD9">
        <w:t>,</w:t>
      </w:r>
      <w:r w:rsidR="00664DE7" w:rsidRPr="00CB0FD9">
        <w:t xml:space="preserve"> JohnSmith_</w:t>
      </w:r>
      <w:r w:rsidR="00AA52CA">
        <w:t>Unit</w:t>
      </w:r>
      <w:r w:rsidR="00890F9C" w:rsidRPr="00CB0FD9">
        <w:t>Activity</w:t>
      </w:r>
      <w:r w:rsidR="00A2588D">
        <w:t>9</w:t>
      </w:r>
      <w:r w:rsidRPr="00CB0FD9">
        <w:t>-1.doc</w:t>
      </w:r>
      <w:r w:rsidR="002B0EE1" w:rsidRPr="00CB0FD9">
        <w:t>x</w:t>
      </w:r>
      <w:r w:rsidRPr="00CB0FD9">
        <w:t>).</w:t>
      </w:r>
    </w:p>
    <w:p w:rsidR="00342792" w:rsidRPr="00CB0FD9" w:rsidRDefault="00342792">
      <w:pPr>
        <w:spacing w:after="100"/>
        <w:rPr>
          <w:rFonts w:ascii="Times New Roman" w:hAnsi="Times New Roman" w:cs="Times New Roman"/>
        </w:rPr>
      </w:pPr>
    </w:p>
    <w:sectPr w:rsidR="00342792" w:rsidRPr="00CB0FD9" w:rsidSect="009E1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94" w:rsidRDefault="00B01094" w:rsidP="00B01094">
      <w:pPr>
        <w:spacing w:line="240" w:lineRule="auto"/>
      </w:pPr>
      <w:r>
        <w:separator/>
      </w:r>
    </w:p>
  </w:endnote>
  <w:endnote w:type="continuationSeparator" w:id="0">
    <w:p w:rsidR="00B01094" w:rsidRDefault="00B01094" w:rsidP="00B01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AB" w:rsidRDefault="006E3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094" w:rsidRDefault="006E37AB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B01094" w:rsidRDefault="00B010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AB" w:rsidRDefault="006E3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94" w:rsidRDefault="00B01094" w:rsidP="00B01094">
      <w:pPr>
        <w:spacing w:line="240" w:lineRule="auto"/>
      </w:pPr>
      <w:r>
        <w:separator/>
      </w:r>
    </w:p>
  </w:footnote>
  <w:footnote w:type="continuationSeparator" w:id="0">
    <w:p w:rsidR="00B01094" w:rsidRDefault="00B01094" w:rsidP="00B010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AB" w:rsidRDefault="006E37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AB" w:rsidRDefault="006E37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7AB" w:rsidRDefault="006E3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5D15"/>
    <w:multiLevelType w:val="hybridMultilevel"/>
    <w:tmpl w:val="593A7BEE"/>
    <w:lvl w:ilvl="0" w:tplc="CA0A5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C5408"/>
    <w:multiLevelType w:val="hybridMultilevel"/>
    <w:tmpl w:val="F4B4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27793"/>
    <w:rsid w:val="0010046B"/>
    <w:rsid w:val="001069CE"/>
    <w:rsid w:val="00113023"/>
    <w:rsid w:val="001642A2"/>
    <w:rsid w:val="001B60C7"/>
    <w:rsid w:val="001D2104"/>
    <w:rsid w:val="00202C0F"/>
    <w:rsid w:val="00243904"/>
    <w:rsid w:val="002A308D"/>
    <w:rsid w:val="002B0EE1"/>
    <w:rsid w:val="00306D8A"/>
    <w:rsid w:val="00342792"/>
    <w:rsid w:val="00487317"/>
    <w:rsid w:val="00544A03"/>
    <w:rsid w:val="005547E8"/>
    <w:rsid w:val="0056722D"/>
    <w:rsid w:val="005D6C37"/>
    <w:rsid w:val="00664DE7"/>
    <w:rsid w:val="00665A2E"/>
    <w:rsid w:val="006B5590"/>
    <w:rsid w:val="006D16E1"/>
    <w:rsid w:val="006E37AB"/>
    <w:rsid w:val="0070036C"/>
    <w:rsid w:val="007929A4"/>
    <w:rsid w:val="007B6C67"/>
    <w:rsid w:val="007C32D2"/>
    <w:rsid w:val="007D0FFE"/>
    <w:rsid w:val="007F2EB9"/>
    <w:rsid w:val="00844A65"/>
    <w:rsid w:val="00890F9C"/>
    <w:rsid w:val="00924669"/>
    <w:rsid w:val="00927176"/>
    <w:rsid w:val="009E1C32"/>
    <w:rsid w:val="00A2588D"/>
    <w:rsid w:val="00A50238"/>
    <w:rsid w:val="00A77B3E"/>
    <w:rsid w:val="00AA52CA"/>
    <w:rsid w:val="00B01094"/>
    <w:rsid w:val="00B07978"/>
    <w:rsid w:val="00B13D87"/>
    <w:rsid w:val="00B45508"/>
    <w:rsid w:val="00B54615"/>
    <w:rsid w:val="00C02583"/>
    <w:rsid w:val="00C05CF5"/>
    <w:rsid w:val="00CB0FD9"/>
    <w:rsid w:val="00CC24B8"/>
    <w:rsid w:val="00D33F0B"/>
    <w:rsid w:val="00DA481C"/>
    <w:rsid w:val="00E41C91"/>
    <w:rsid w:val="00EA6DA8"/>
    <w:rsid w:val="00ED0637"/>
    <w:rsid w:val="00EF5D89"/>
    <w:rsid w:val="00F02CD0"/>
    <w:rsid w:val="00F202A7"/>
    <w:rsid w:val="00F76AA4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E1C3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CC24B8"/>
    <w:rPr>
      <w:color w:val="0000FF"/>
      <w:u w:val="single"/>
    </w:rPr>
  </w:style>
  <w:style w:type="table" w:styleId="TableGrid">
    <w:name w:val="Table Grid"/>
    <w:basedOn w:val="TableNormal"/>
    <w:rsid w:val="0084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010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0109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B010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94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Kristy Edwards</cp:lastModifiedBy>
  <cp:revision>3</cp:revision>
  <cp:lastPrinted>2013-02-06T17:08:00Z</cp:lastPrinted>
  <dcterms:created xsi:type="dcterms:W3CDTF">2013-04-04T21:06:00Z</dcterms:created>
  <dcterms:modified xsi:type="dcterms:W3CDTF">2013-04-29T16:16:00Z</dcterms:modified>
</cp:coreProperties>
</file>