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B9" w:rsidRPr="00F266C5" w:rsidRDefault="005D6C37" w:rsidP="00342792">
      <w:pPr>
        <w:jc w:val="center"/>
        <w:rPr>
          <w:sz w:val="48"/>
          <w:szCs w:val="48"/>
        </w:rPr>
      </w:pPr>
      <w:r w:rsidRPr="00F266C5">
        <w:rPr>
          <w:sz w:val="48"/>
          <w:szCs w:val="48"/>
        </w:rPr>
        <w:t xml:space="preserve">Unit </w:t>
      </w:r>
      <w:r w:rsidR="00423BE6" w:rsidRPr="00F266C5">
        <w:rPr>
          <w:sz w:val="48"/>
          <w:szCs w:val="48"/>
        </w:rPr>
        <w:t>4</w:t>
      </w:r>
    </w:p>
    <w:p w:rsidR="006D16E1" w:rsidRPr="00122D69" w:rsidRDefault="006D16E1">
      <w:pPr>
        <w:rPr>
          <w:rFonts w:ascii="Times New Roman" w:hAnsi="Times New Roman" w:cs="Times New Roman"/>
        </w:rPr>
      </w:pPr>
    </w:p>
    <w:p w:rsidR="006D16E1" w:rsidRPr="00F266C5" w:rsidRDefault="006B5590" w:rsidP="00342792">
      <w:pPr>
        <w:jc w:val="center"/>
        <w:rPr>
          <w:b/>
          <w:sz w:val="32"/>
          <w:szCs w:val="32"/>
        </w:rPr>
      </w:pPr>
      <w:r w:rsidRPr="00F266C5">
        <w:rPr>
          <w:b/>
          <w:sz w:val="32"/>
          <w:szCs w:val="32"/>
        </w:rPr>
        <w:t xml:space="preserve">Activity </w:t>
      </w:r>
      <w:r w:rsidR="00423BE6" w:rsidRPr="00F266C5">
        <w:rPr>
          <w:b/>
          <w:sz w:val="32"/>
          <w:szCs w:val="32"/>
        </w:rPr>
        <w:t>4</w:t>
      </w:r>
      <w:r w:rsidR="00D62DDD" w:rsidRPr="00F266C5">
        <w:rPr>
          <w:b/>
          <w:sz w:val="32"/>
          <w:szCs w:val="32"/>
        </w:rPr>
        <w:t>-</w:t>
      </w:r>
      <w:r w:rsidR="00423BE6" w:rsidRPr="00F266C5">
        <w:rPr>
          <w:b/>
          <w:sz w:val="32"/>
          <w:szCs w:val="32"/>
        </w:rPr>
        <w:t>2</w:t>
      </w:r>
      <w:r w:rsidR="006D16E1" w:rsidRPr="00F266C5">
        <w:rPr>
          <w:b/>
          <w:sz w:val="32"/>
          <w:szCs w:val="32"/>
        </w:rPr>
        <w:t xml:space="preserve"> </w:t>
      </w:r>
      <w:r w:rsidR="00423BE6" w:rsidRPr="00F266C5">
        <w:rPr>
          <w:b/>
          <w:sz w:val="32"/>
          <w:szCs w:val="32"/>
        </w:rPr>
        <w:t>Branding</w:t>
      </w:r>
    </w:p>
    <w:p w:rsidR="006D16E1" w:rsidRPr="00122D69" w:rsidRDefault="006D16E1">
      <w:pPr>
        <w:rPr>
          <w:rFonts w:ascii="Times New Roman" w:hAnsi="Times New Roman" w:cs="Times New Roman"/>
        </w:rPr>
      </w:pPr>
    </w:p>
    <w:p w:rsidR="00CF0300" w:rsidRPr="00122D69" w:rsidRDefault="006D16E1" w:rsidP="006D16E1">
      <w:pPr>
        <w:rPr>
          <w:rFonts w:ascii="Times New Roman" w:hAnsi="Times New Roman" w:cs="Times New Roman"/>
          <w:sz w:val="24"/>
          <w:szCs w:val="24"/>
        </w:rPr>
      </w:pPr>
      <w:r w:rsidRPr="00F266C5">
        <w:rPr>
          <w:b/>
          <w:sz w:val="24"/>
          <w:szCs w:val="24"/>
        </w:rPr>
        <w:t>Direc</w:t>
      </w:r>
      <w:r w:rsidR="007D0FFE" w:rsidRPr="00F266C5">
        <w:rPr>
          <w:b/>
          <w:sz w:val="24"/>
          <w:szCs w:val="24"/>
        </w:rPr>
        <w:t>tions:</w:t>
      </w:r>
      <w:r w:rsidR="007D0FFE" w:rsidRPr="00F266C5">
        <w:rPr>
          <w:sz w:val="24"/>
          <w:szCs w:val="24"/>
        </w:rPr>
        <w:t xml:space="preserve"> </w:t>
      </w:r>
      <w:r w:rsidR="00423BE6" w:rsidRPr="00F266C5">
        <w:rPr>
          <w:sz w:val="24"/>
          <w:szCs w:val="24"/>
        </w:rPr>
        <w:t xml:space="preserve">Analyze the branding strategies that are currently in place for your </w:t>
      </w:r>
      <w:r w:rsidR="00B20F03" w:rsidRPr="00F266C5">
        <w:rPr>
          <w:sz w:val="24"/>
          <w:szCs w:val="24"/>
        </w:rPr>
        <w:t xml:space="preserve">product or </w:t>
      </w:r>
      <w:r w:rsidR="00423BE6" w:rsidRPr="00F266C5">
        <w:rPr>
          <w:sz w:val="24"/>
          <w:szCs w:val="24"/>
        </w:rPr>
        <w:t>company</w:t>
      </w:r>
      <w:r w:rsidR="00423BE6">
        <w:rPr>
          <w:rFonts w:ascii="Times New Roman" w:hAnsi="Times New Roman" w:cs="Times New Roman"/>
          <w:sz w:val="24"/>
          <w:szCs w:val="24"/>
        </w:rPr>
        <w:t>.</w:t>
      </w:r>
      <w:r w:rsidR="00902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04" w:rsidRPr="00122D69" w:rsidRDefault="00243904" w:rsidP="00FF3B27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ED0637" w:rsidRPr="00122D69" w:rsidRDefault="00ED0637" w:rsidP="00ED0637">
      <w:pPr>
        <w:spacing w:line="240" w:lineRule="auto"/>
        <w:rPr>
          <w:rFonts w:ascii="Times New Roman" w:hAnsi="Times New Roman" w:cs="Times New Roman"/>
        </w:rPr>
      </w:pPr>
    </w:p>
    <w:p w:rsidR="00CC24B8" w:rsidRPr="00122D69" w:rsidRDefault="00423BE6" w:rsidP="00CC24B8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="00B20F03">
        <w:rPr>
          <w:rFonts w:ascii="Times New Roman" w:hAnsi="Times New Roman" w:cs="Times New Roman"/>
        </w:rPr>
        <w:t xml:space="preserve">product and/or corporate </w:t>
      </w:r>
      <w:r>
        <w:rPr>
          <w:rFonts w:ascii="Times New Roman" w:hAnsi="Times New Roman" w:cs="Times New Roman"/>
        </w:rPr>
        <w:t>brand.</w:t>
      </w:r>
    </w:p>
    <w:p w:rsidR="00CC24B8" w:rsidRPr="00122D69" w:rsidRDefault="00CC24B8" w:rsidP="00CC24B8">
      <w:pPr>
        <w:spacing w:line="240" w:lineRule="auto"/>
        <w:rPr>
          <w:rFonts w:ascii="Times New Roman" w:hAnsi="Times New Roman" w:cs="Times New Roman"/>
        </w:rPr>
      </w:pPr>
    </w:p>
    <w:p w:rsidR="00CC24B8" w:rsidRPr="00122D69" w:rsidRDefault="00CC24B8" w:rsidP="00CC24B8">
      <w:pPr>
        <w:spacing w:line="240" w:lineRule="auto"/>
        <w:ind w:left="720"/>
        <w:rPr>
          <w:rFonts w:ascii="Times New Roman" w:hAnsi="Times New Roman" w:cs="Times New Roman"/>
        </w:rPr>
      </w:pPr>
    </w:p>
    <w:p w:rsidR="00CC24B8" w:rsidRDefault="00C743C5" w:rsidP="00C743C5">
      <w:pPr>
        <w:pStyle w:val="BodyText"/>
        <w:ind w:left="360" w:hanging="360"/>
      </w:pPr>
      <w:r>
        <w:tab/>
      </w:r>
      <w:r w:rsidR="00D346C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>
        <w:instrText xml:space="preserve"> FORMTEXT </w:instrText>
      </w:r>
      <w:r w:rsidR="00D346CA">
        <w:fldChar w:fldCharType="separate"/>
      </w:r>
      <w:r w:rsidR="00CC24B8" w:rsidRPr="00122D69">
        <w:rPr>
          <w:noProof/>
        </w:rPr>
        <w:t>&lt;&lt;Place Answer Here&gt;&gt;</w:t>
      </w:r>
      <w:r w:rsidR="00D346CA">
        <w:fldChar w:fldCharType="end"/>
      </w:r>
    </w:p>
    <w:p w:rsidR="00206B27" w:rsidRPr="00206B27" w:rsidRDefault="00206B27" w:rsidP="00CC24B8">
      <w:pPr>
        <w:pStyle w:val="BodyText"/>
        <w:ind w:firstLine="0"/>
      </w:pPr>
    </w:p>
    <w:p w:rsidR="00F202A7" w:rsidRDefault="00423BE6" w:rsidP="0010046B">
      <w:pPr>
        <w:numPr>
          <w:ilvl w:val="0"/>
          <w:numId w:val="1"/>
        </w:numPr>
        <w:spacing w:after="10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an example of the logo.</w:t>
      </w:r>
    </w:p>
    <w:p w:rsidR="00D33F0B" w:rsidRPr="00122D69" w:rsidRDefault="00D33F0B" w:rsidP="00D33F0B">
      <w:pPr>
        <w:spacing w:line="240" w:lineRule="auto"/>
        <w:rPr>
          <w:rFonts w:ascii="Times New Roman" w:hAnsi="Times New Roman" w:cs="Times New Roman"/>
        </w:rPr>
      </w:pPr>
    </w:p>
    <w:p w:rsidR="00D33F0B" w:rsidRDefault="00C743C5" w:rsidP="00C743C5">
      <w:pPr>
        <w:pStyle w:val="BodyText"/>
        <w:ind w:left="360" w:hanging="360"/>
      </w:pPr>
      <w:r>
        <w:tab/>
      </w:r>
      <w:r w:rsidR="00D346C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>
        <w:instrText xml:space="preserve"> FORMTEXT </w:instrText>
      </w:r>
      <w:r w:rsidR="00D346CA">
        <w:fldChar w:fldCharType="separate"/>
      </w:r>
      <w:r w:rsidR="00D33F0B" w:rsidRPr="00122D69">
        <w:rPr>
          <w:noProof/>
        </w:rPr>
        <w:t>&lt;&lt;Place Answer Here&gt;&gt;</w:t>
      </w:r>
      <w:r w:rsidR="00D346CA">
        <w:fldChar w:fldCharType="end"/>
      </w:r>
    </w:p>
    <w:p w:rsidR="00206B27" w:rsidRPr="00206B27" w:rsidRDefault="00206B27" w:rsidP="00D33F0B">
      <w:pPr>
        <w:pStyle w:val="BodyText"/>
        <w:ind w:firstLine="0"/>
      </w:pPr>
    </w:p>
    <w:p w:rsidR="00D33F0B" w:rsidRPr="00122D69" w:rsidRDefault="00423BE6" w:rsidP="0010046B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slogan.</w:t>
      </w:r>
    </w:p>
    <w:p w:rsidR="00206B27" w:rsidRDefault="00206B27" w:rsidP="0010046B">
      <w:pPr>
        <w:pStyle w:val="BodyText"/>
        <w:ind w:firstLine="0"/>
      </w:pPr>
    </w:p>
    <w:p w:rsidR="0010046B" w:rsidRDefault="00C743C5" w:rsidP="00C743C5">
      <w:pPr>
        <w:pStyle w:val="BodyText"/>
        <w:ind w:left="360" w:hanging="360"/>
      </w:pPr>
      <w:r>
        <w:tab/>
      </w:r>
      <w:r w:rsidR="00D346C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>
        <w:instrText xml:space="preserve"> FORMTEXT </w:instrText>
      </w:r>
      <w:r w:rsidR="00D346CA">
        <w:fldChar w:fldCharType="separate"/>
      </w:r>
      <w:r w:rsidR="0010046B" w:rsidRPr="00122D69">
        <w:rPr>
          <w:noProof/>
        </w:rPr>
        <w:t>&lt;&lt;Place Answer Here&gt;&gt;</w:t>
      </w:r>
      <w:r w:rsidR="00D346CA">
        <w:fldChar w:fldCharType="end"/>
      </w:r>
    </w:p>
    <w:p w:rsidR="00206B27" w:rsidRPr="00206B27" w:rsidRDefault="00206B27" w:rsidP="0010046B">
      <w:pPr>
        <w:pStyle w:val="BodyText"/>
        <w:ind w:firstLine="0"/>
      </w:pPr>
    </w:p>
    <w:p w:rsidR="00D62DDD" w:rsidRPr="00122D69" w:rsidRDefault="00423BE6" w:rsidP="00D62DDD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</w:t>
      </w:r>
      <w:r w:rsidR="0075229D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 xml:space="preserve">branding strategy define </w:t>
      </w:r>
      <w:r w:rsidR="00B20F0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personality</w:t>
      </w:r>
      <w:r w:rsidR="00B20F03">
        <w:rPr>
          <w:rFonts w:ascii="Times New Roman" w:hAnsi="Times New Roman" w:cs="Times New Roman"/>
        </w:rPr>
        <w:t xml:space="preserve"> of your product or company</w:t>
      </w:r>
      <w:r>
        <w:rPr>
          <w:rFonts w:ascii="Times New Roman" w:hAnsi="Times New Roman" w:cs="Times New Roman"/>
        </w:rPr>
        <w:t>?</w:t>
      </w:r>
    </w:p>
    <w:p w:rsidR="00206B27" w:rsidRDefault="00206B27" w:rsidP="00F266C5">
      <w:pPr>
        <w:pStyle w:val="BodyText"/>
        <w:ind w:firstLine="0"/>
      </w:pPr>
    </w:p>
    <w:p w:rsidR="00F266C5" w:rsidRDefault="00C743C5" w:rsidP="00C743C5">
      <w:pPr>
        <w:pStyle w:val="BodyText"/>
        <w:ind w:left="360" w:hanging="360"/>
      </w:pPr>
      <w:r>
        <w:tab/>
      </w:r>
      <w:r w:rsidR="00D346C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>
        <w:instrText xml:space="preserve"> FORMTEXT </w:instrText>
      </w:r>
      <w:r w:rsidR="00D346CA">
        <w:fldChar w:fldCharType="separate"/>
      </w:r>
      <w:r w:rsidR="00D62DDD" w:rsidRPr="00122D69">
        <w:rPr>
          <w:noProof/>
        </w:rPr>
        <w:t>&lt;&lt;Place Answer Here&gt;&gt;</w:t>
      </w:r>
      <w:r w:rsidR="00D346CA">
        <w:fldChar w:fldCharType="end"/>
      </w:r>
    </w:p>
    <w:p w:rsidR="00206B27" w:rsidRPr="00206B27" w:rsidRDefault="00206B27" w:rsidP="00F266C5">
      <w:pPr>
        <w:pStyle w:val="BodyText"/>
        <w:ind w:firstLine="0"/>
      </w:pPr>
    </w:p>
    <w:p w:rsidR="00D5604A" w:rsidRDefault="00D5604A" w:rsidP="00206B27">
      <w:pPr>
        <w:pStyle w:val="BodyText"/>
        <w:numPr>
          <w:ilvl w:val="0"/>
          <w:numId w:val="1"/>
        </w:numPr>
        <w:spacing w:line="276" w:lineRule="auto"/>
        <w:ind w:left="360"/>
      </w:pPr>
      <w:r w:rsidRPr="00F266C5">
        <w:t>How does the image, logo, and slogan tie together the unique selling proposition (</w:t>
      </w:r>
      <w:proofErr w:type="spellStart"/>
      <w:r w:rsidRPr="00F266C5">
        <w:t>USP</w:t>
      </w:r>
      <w:proofErr w:type="spellEnd"/>
      <w:r w:rsidRPr="00F266C5">
        <w:t>) and the unique experience?</w:t>
      </w:r>
    </w:p>
    <w:p w:rsidR="00206B27" w:rsidRPr="00F266C5" w:rsidRDefault="00206B27" w:rsidP="00206B27">
      <w:pPr>
        <w:pStyle w:val="BodyText"/>
        <w:spacing w:line="240" w:lineRule="auto"/>
        <w:ind w:left="360" w:firstLine="0"/>
      </w:pPr>
    </w:p>
    <w:p w:rsidR="00D5604A" w:rsidRDefault="00C743C5" w:rsidP="00C743C5">
      <w:pPr>
        <w:pStyle w:val="BodyText"/>
        <w:ind w:left="360" w:hanging="360"/>
      </w:pPr>
      <w:r>
        <w:tab/>
      </w:r>
      <w:r w:rsidR="00D346C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>
        <w:instrText xml:space="preserve"> FORMTEXT </w:instrText>
      </w:r>
      <w:r w:rsidR="00D346CA">
        <w:fldChar w:fldCharType="separate"/>
      </w:r>
      <w:r w:rsidR="00D5604A" w:rsidRPr="00122D69">
        <w:rPr>
          <w:noProof/>
        </w:rPr>
        <w:t>&lt;&lt;Place Answer Here&gt;&gt;</w:t>
      </w:r>
      <w:r w:rsidR="00D346CA">
        <w:fldChar w:fldCharType="end"/>
      </w:r>
    </w:p>
    <w:p w:rsidR="00423BE6" w:rsidRDefault="00423BE6" w:rsidP="00206B27">
      <w:pPr>
        <w:pStyle w:val="BodyText"/>
        <w:numPr>
          <w:ilvl w:val="0"/>
          <w:numId w:val="2"/>
        </w:numPr>
        <w:spacing w:line="276" w:lineRule="auto"/>
        <w:ind w:left="360"/>
      </w:pPr>
      <w:r>
        <w:lastRenderedPageBreak/>
        <w:t>Your company has decided it is time t</w:t>
      </w:r>
      <w:r w:rsidR="00B20F03">
        <w:t xml:space="preserve">o modify the branding program. </w:t>
      </w:r>
      <w:r>
        <w:t>Write your suggestions on changes that could be made to better brand the company and its products.</w:t>
      </w:r>
    </w:p>
    <w:p w:rsidR="00206B27" w:rsidRPr="00423BE6" w:rsidRDefault="00206B27" w:rsidP="00206B27">
      <w:pPr>
        <w:pStyle w:val="BodyText"/>
        <w:spacing w:line="276" w:lineRule="auto"/>
        <w:ind w:left="360" w:firstLine="0"/>
      </w:pPr>
    </w:p>
    <w:p w:rsidR="00423BE6" w:rsidRDefault="00C743C5" w:rsidP="00C743C5">
      <w:pPr>
        <w:pStyle w:val="BodyText"/>
        <w:ind w:left="360" w:hanging="360"/>
      </w:pPr>
      <w:r>
        <w:tab/>
      </w:r>
      <w:r w:rsidR="00D346CA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>
        <w:instrText xml:space="preserve"> FORMTEXT </w:instrText>
      </w:r>
      <w:r w:rsidR="00D346CA">
        <w:fldChar w:fldCharType="separate"/>
      </w:r>
      <w:r w:rsidR="00423BE6" w:rsidRPr="00122D69">
        <w:rPr>
          <w:noProof/>
        </w:rPr>
        <w:t>&lt;&lt;Place Answer Here&gt;&gt;</w:t>
      </w:r>
      <w:r w:rsidR="00D346CA">
        <w:fldChar w:fldCharType="end"/>
      </w:r>
    </w:p>
    <w:p w:rsidR="00D62DDD" w:rsidRPr="00122D69" w:rsidRDefault="00D62DDD" w:rsidP="0010046B">
      <w:pPr>
        <w:pStyle w:val="BodyText"/>
        <w:ind w:firstLine="0"/>
      </w:pPr>
    </w:p>
    <w:p w:rsidR="00FA00A5" w:rsidRPr="00122D69" w:rsidRDefault="00FA00A5" w:rsidP="00D5604A">
      <w:pPr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122D69">
        <w:rPr>
          <w:rFonts w:ascii="Times New Roman" w:hAnsi="Times New Roman" w:cs="Times New Roman"/>
        </w:rPr>
        <w:t xml:space="preserve">Ask your instructor where to save your documents. This could be on the school’s network or a flash drive of your own. Name your Word document </w:t>
      </w:r>
      <w:proofErr w:type="spellStart"/>
      <w:r w:rsidRPr="00122D69">
        <w:rPr>
          <w:rFonts w:ascii="Times New Roman" w:hAnsi="Times New Roman" w:cs="Times New Roman"/>
          <w:i/>
        </w:rPr>
        <w:t>FirstnameLastname</w:t>
      </w:r>
      <w:r w:rsidRPr="00206B27">
        <w:rPr>
          <w:rFonts w:ascii="Times New Roman" w:hAnsi="Times New Roman" w:cs="Times New Roman"/>
        </w:rPr>
        <w:t>_</w:t>
      </w:r>
      <w:r w:rsidR="000F602C" w:rsidRPr="00206B27">
        <w:rPr>
          <w:rFonts w:ascii="Times New Roman" w:hAnsi="Times New Roman" w:cs="Times New Roman"/>
        </w:rPr>
        <w:t>Unit</w:t>
      </w:r>
      <w:r w:rsidR="00902E12" w:rsidRPr="00206B27">
        <w:rPr>
          <w:rFonts w:ascii="Times New Roman" w:hAnsi="Times New Roman" w:cs="Times New Roman"/>
        </w:rPr>
        <w:t>Activity</w:t>
      </w:r>
      <w:r w:rsidR="00423BE6" w:rsidRPr="00206B27">
        <w:rPr>
          <w:rFonts w:ascii="Times New Roman" w:hAnsi="Times New Roman" w:cs="Times New Roman"/>
        </w:rPr>
        <w:t>4</w:t>
      </w:r>
      <w:r w:rsidR="00CF0300" w:rsidRPr="00206B27">
        <w:rPr>
          <w:rFonts w:ascii="Times New Roman" w:hAnsi="Times New Roman" w:cs="Times New Roman"/>
        </w:rPr>
        <w:t>-</w:t>
      </w:r>
      <w:r w:rsidR="00423BE6" w:rsidRPr="00206B27">
        <w:rPr>
          <w:rFonts w:ascii="Times New Roman" w:hAnsi="Times New Roman" w:cs="Times New Roman"/>
        </w:rPr>
        <w:t>2</w:t>
      </w:r>
      <w:r w:rsidRPr="00206B27">
        <w:rPr>
          <w:rFonts w:ascii="Times New Roman" w:hAnsi="Times New Roman" w:cs="Times New Roman"/>
        </w:rPr>
        <w:t>.doc</w:t>
      </w:r>
      <w:r w:rsidR="002B0EE1" w:rsidRPr="00206B27">
        <w:rPr>
          <w:rFonts w:ascii="Times New Roman" w:hAnsi="Times New Roman" w:cs="Times New Roman"/>
        </w:rPr>
        <w:t>x</w:t>
      </w:r>
      <w:proofErr w:type="spellEnd"/>
      <w:r w:rsidRPr="00122D69">
        <w:rPr>
          <w:rFonts w:ascii="Times New Roman" w:hAnsi="Times New Roman" w:cs="Times New Roman"/>
        </w:rPr>
        <w:t xml:space="preserve"> (i.e.</w:t>
      </w:r>
      <w:r w:rsidR="002B0EE1" w:rsidRPr="00122D69">
        <w:rPr>
          <w:rFonts w:ascii="Times New Roman" w:hAnsi="Times New Roman" w:cs="Times New Roman"/>
        </w:rPr>
        <w:t>,</w:t>
      </w:r>
      <w:r w:rsidR="00664DE7" w:rsidRPr="00122D69">
        <w:rPr>
          <w:rFonts w:ascii="Times New Roman" w:hAnsi="Times New Roman" w:cs="Times New Roman"/>
        </w:rPr>
        <w:t xml:space="preserve"> </w:t>
      </w:r>
      <w:proofErr w:type="spellStart"/>
      <w:r w:rsidR="00664DE7" w:rsidRPr="00122D69">
        <w:rPr>
          <w:rFonts w:ascii="Times New Roman" w:hAnsi="Times New Roman" w:cs="Times New Roman"/>
        </w:rPr>
        <w:t>JohnSmith_</w:t>
      </w:r>
      <w:r w:rsidR="000F602C">
        <w:rPr>
          <w:rFonts w:ascii="Times New Roman" w:hAnsi="Times New Roman" w:cs="Times New Roman"/>
        </w:rPr>
        <w:t>Unit</w:t>
      </w:r>
      <w:r w:rsidR="00902E12" w:rsidRPr="00122D69">
        <w:rPr>
          <w:rFonts w:ascii="Times New Roman" w:hAnsi="Times New Roman" w:cs="Times New Roman"/>
        </w:rPr>
        <w:t>Activity</w:t>
      </w:r>
      <w:r w:rsidR="00423BE6">
        <w:rPr>
          <w:rFonts w:ascii="Times New Roman" w:hAnsi="Times New Roman" w:cs="Times New Roman"/>
        </w:rPr>
        <w:t>4-2</w:t>
      </w:r>
      <w:r w:rsidRPr="00122D69">
        <w:rPr>
          <w:rFonts w:ascii="Times New Roman" w:hAnsi="Times New Roman" w:cs="Times New Roman"/>
        </w:rPr>
        <w:t>doc</w:t>
      </w:r>
      <w:r w:rsidR="002B0EE1" w:rsidRPr="00122D69">
        <w:rPr>
          <w:rFonts w:ascii="Times New Roman" w:hAnsi="Times New Roman" w:cs="Times New Roman"/>
        </w:rPr>
        <w:t>x</w:t>
      </w:r>
      <w:proofErr w:type="spellEnd"/>
      <w:r w:rsidRPr="00122D69">
        <w:rPr>
          <w:rFonts w:ascii="Times New Roman" w:hAnsi="Times New Roman" w:cs="Times New Roman"/>
        </w:rPr>
        <w:t>).</w:t>
      </w:r>
    </w:p>
    <w:p w:rsidR="00342792" w:rsidRPr="00342792" w:rsidRDefault="00342792">
      <w:pPr>
        <w:spacing w:after="100"/>
        <w:rPr>
          <w:rFonts w:ascii="Times New Roman" w:hAnsi="Times New Roman" w:cs="Times New Roman"/>
        </w:rPr>
      </w:pPr>
    </w:p>
    <w:sectPr w:rsidR="00342792" w:rsidRPr="00342792" w:rsidSect="00D34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DD" w:rsidRDefault="004955DD" w:rsidP="00F266C5">
      <w:pPr>
        <w:spacing w:line="240" w:lineRule="auto"/>
      </w:pPr>
      <w:r>
        <w:separator/>
      </w:r>
    </w:p>
  </w:endnote>
  <w:endnote w:type="continuationSeparator" w:id="0">
    <w:p w:rsidR="004955DD" w:rsidRDefault="004955DD" w:rsidP="00F26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30" w:rsidRDefault="00362C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5" w:rsidRDefault="00362C30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 xml:space="preserve">Marketing </w:t>
    </w:r>
    <w:r>
      <w:rPr>
        <w:i/>
        <w:sz w:val="16"/>
        <w:szCs w:val="16"/>
      </w:rPr>
      <w:t>Dynamics</w:t>
    </w:r>
  </w:p>
  <w:p w:rsidR="00F266C5" w:rsidRDefault="00F266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30" w:rsidRDefault="00362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DD" w:rsidRDefault="004955DD" w:rsidP="00F266C5">
      <w:pPr>
        <w:spacing w:line="240" w:lineRule="auto"/>
      </w:pPr>
      <w:r>
        <w:separator/>
      </w:r>
    </w:p>
  </w:footnote>
  <w:footnote w:type="continuationSeparator" w:id="0">
    <w:p w:rsidR="004955DD" w:rsidRDefault="004955DD" w:rsidP="00F266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30" w:rsidRDefault="00362C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30" w:rsidRDefault="00362C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30" w:rsidRDefault="00362C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8EF"/>
    <w:multiLevelType w:val="hybridMultilevel"/>
    <w:tmpl w:val="D20475D2"/>
    <w:lvl w:ilvl="0" w:tplc="356A7D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F23E3"/>
    <w:multiLevelType w:val="hybridMultilevel"/>
    <w:tmpl w:val="D0D4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D15"/>
    <w:multiLevelType w:val="hybridMultilevel"/>
    <w:tmpl w:val="3976E03A"/>
    <w:lvl w:ilvl="0" w:tplc="D2189E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F602C"/>
    <w:rsid w:val="0010046B"/>
    <w:rsid w:val="001069CE"/>
    <w:rsid w:val="00113023"/>
    <w:rsid w:val="00122D69"/>
    <w:rsid w:val="001642A2"/>
    <w:rsid w:val="00202C0F"/>
    <w:rsid w:val="00206B27"/>
    <w:rsid w:val="00243904"/>
    <w:rsid w:val="002A308D"/>
    <w:rsid w:val="002B0EE1"/>
    <w:rsid w:val="00342792"/>
    <w:rsid w:val="00362C30"/>
    <w:rsid w:val="003D51C6"/>
    <w:rsid w:val="00423BE6"/>
    <w:rsid w:val="004955DD"/>
    <w:rsid w:val="004D74FE"/>
    <w:rsid w:val="005547E8"/>
    <w:rsid w:val="005D1A6F"/>
    <w:rsid w:val="005D6C37"/>
    <w:rsid w:val="00664DE7"/>
    <w:rsid w:val="00665A2E"/>
    <w:rsid w:val="006B5590"/>
    <w:rsid w:val="006D16E1"/>
    <w:rsid w:val="0075229D"/>
    <w:rsid w:val="007B6C67"/>
    <w:rsid w:val="007C32D2"/>
    <w:rsid w:val="007D0FFE"/>
    <w:rsid w:val="007F2EB9"/>
    <w:rsid w:val="00902E12"/>
    <w:rsid w:val="00A50238"/>
    <w:rsid w:val="00A77B3E"/>
    <w:rsid w:val="00B20F03"/>
    <w:rsid w:val="00B45508"/>
    <w:rsid w:val="00C02583"/>
    <w:rsid w:val="00C743C5"/>
    <w:rsid w:val="00CC24B8"/>
    <w:rsid w:val="00CF0300"/>
    <w:rsid w:val="00D33F0B"/>
    <w:rsid w:val="00D346CA"/>
    <w:rsid w:val="00D5604A"/>
    <w:rsid w:val="00D62DDD"/>
    <w:rsid w:val="00DA481C"/>
    <w:rsid w:val="00E41C91"/>
    <w:rsid w:val="00EA6DA8"/>
    <w:rsid w:val="00EB6081"/>
    <w:rsid w:val="00ED0637"/>
    <w:rsid w:val="00F202A7"/>
    <w:rsid w:val="00F266C5"/>
    <w:rsid w:val="00F76AA4"/>
    <w:rsid w:val="00FA00A5"/>
    <w:rsid w:val="00FF3B27"/>
    <w:rsid w:val="00FF43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346C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CC24B8"/>
    <w:rPr>
      <w:color w:val="0000FF"/>
      <w:u w:val="single"/>
    </w:rPr>
  </w:style>
  <w:style w:type="paragraph" w:styleId="Header">
    <w:name w:val="header"/>
    <w:basedOn w:val="Normal"/>
    <w:link w:val="HeaderChar"/>
    <w:rsid w:val="00F2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66C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C5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F26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6C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Kristy Edwards</cp:lastModifiedBy>
  <cp:revision>3</cp:revision>
  <cp:lastPrinted>2013-04-08T16:11:00Z</cp:lastPrinted>
  <dcterms:created xsi:type="dcterms:W3CDTF">2013-04-08T16:11:00Z</dcterms:created>
  <dcterms:modified xsi:type="dcterms:W3CDTF">2013-04-29T16:04:00Z</dcterms:modified>
</cp:coreProperties>
</file>