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B9" w:rsidRPr="009C5B18" w:rsidRDefault="005D6C37" w:rsidP="00342792">
      <w:pPr>
        <w:jc w:val="center"/>
        <w:rPr>
          <w:sz w:val="48"/>
          <w:szCs w:val="48"/>
        </w:rPr>
      </w:pPr>
      <w:r w:rsidRPr="009C5B18">
        <w:rPr>
          <w:sz w:val="48"/>
          <w:szCs w:val="48"/>
        </w:rPr>
        <w:t xml:space="preserve">Unit </w:t>
      </w:r>
      <w:r w:rsidR="006B5590" w:rsidRPr="009C5B18">
        <w:rPr>
          <w:sz w:val="48"/>
          <w:szCs w:val="48"/>
        </w:rPr>
        <w:t>3</w:t>
      </w:r>
    </w:p>
    <w:p w:rsidR="006D16E1" w:rsidRPr="00122D69" w:rsidRDefault="006D16E1">
      <w:pPr>
        <w:rPr>
          <w:rFonts w:ascii="Times New Roman" w:hAnsi="Times New Roman" w:cs="Times New Roman"/>
        </w:rPr>
      </w:pPr>
    </w:p>
    <w:p w:rsidR="006D16E1" w:rsidRPr="009C5B18" w:rsidRDefault="006B5590" w:rsidP="00342792">
      <w:pPr>
        <w:jc w:val="center"/>
        <w:rPr>
          <w:b/>
          <w:sz w:val="32"/>
          <w:szCs w:val="32"/>
        </w:rPr>
      </w:pPr>
      <w:r w:rsidRPr="009C5B18">
        <w:rPr>
          <w:b/>
          <w:sz w:val="32"/>
          <w:szCs w:val="32"/>
        </w:rPr>
        <w:t>Activity 3</w:t>
      </w:r>
      <w:r w:rsidR="00D62DDD" w:rsidRPr="009C5B18">
        <w:rPr>
          <w:b/>
          <w:sz w:val="32"/>
          <w:szCs w:val="32"/>
        </w:rPr>
        <w:t>-3</w:t>
      </w:r>
      <w:r w:rsidR="006D16E1" w:rsidRPr="009C5B18">
        <w:rPr>
          <w:b/>
          <w:sz w:val="32"/>
          <w:szCs w:val="32"/>
        </w:rPr>
        <w:t xml:space="preserve"> </w:t>
      </w:r>
      <w:r w:rsidR="004D74FE" w:rsidRPr="009C5B18">
        <w:rPr>
          <w:b/>
          <w:sz w:val="32"/>
          <w:szCs w:val="32"/>
        </w:rPr>
        <w:t>Company Assessment</w:t>
      </w:r>
    </w:p>
    <w:p w:rsidR="006D16E1" w:rsidRPr="00122D69" w:rsidRDefault="006D16E1">
      <w:pPr>
        <w:rPr>
          <w:rFonts w:ascii="Times New Roman" w:hAnsi="Times New Roman" w:cs="Times New Roman"/>
        </w:rPr>
      </w:pPr>
    </w:p>
    <w:p w:rsidR="00CF0300" w:rsidRPr="009C5B18" w:rsidRDefault="006D16E1" w:rsidP="006D16E1">
      <w:pPr>
        <w:rPr>
          <w:sz w:val="24"/>
          <w:szCs w:val="24"/>
        </w:rPr>
      </w:pPr>
      <w:r w:rsidRPr="009C5B18">
        <w:rPr>
          <w:b/>
          <w:sz w:val="24"/>
          <w:szCs w:val="24"/>
        </w:rPr>
        <w:t>Direc</w:t>
      </w:r>
      <w:r w:rsidR="007D0FFE" w:rsidRPr="009C5B18">
        <w:rPr>
          <w:b/>
          <w:sz w:val="24"/>
          <w:szCs w:val="24"/>
        </w:rPr>
        <w:t>tions:</w:t>
      </w:r>
      <w:r w:rsidR="007D0FFE" w:rsidRPr="009C5B18">
        <w:rPr>
          <w:sz w:val="24"/>
          <w:szCs w:val="24"/>
        </w:rPr>
        <w:t xml:space="preserve"> </w:t>
      </w:r>
      <w:r w:rsidR="0010046B" w:rsidRPr="009C5B18">
        <w:rPr>
          <w:sz w:val="24"/>
          <w:szCs w:val="24"/>
        </w:rPr>
        <w:t xml:space="preserve">You </w:t>
      </w:r>
      <w:r w:rsidR="00CF0300" w:rsidRPr="009C5B18">
        <w:rPr>
          <w:sz w:val="24"/>
          <w:szCs w:val="24"/>
        </w:rPr>
        <w:t>have completed the research for the competition. Now assess your product and company’s strengths</w:t>
      </w:r>
      <w:r w:rsidR="00122D69" w:rsidRPr="009C5B18">
        <w:rPr>
          <w:sz w:val="24"/>
          <w:szCs w:val="24"/>
        </w:rPr>
        <w:t>,</w:t>
      </w:r>
      <w:r w:rsidR="00CF0300" w:rsidRPr="009C5B18">
        <w:rPr>
          <w:sz w:val="24"/>
          <w:szCs w:val="24"/>
        </w:rPr>
        <w:t xml:space="preserve"> weaknesses</w:t>
      </w:r>
      <w:r w:rsidR="00122D69" w:rsidRPr="009C5B18">
        <w:rPr>
          <w:sz w:val="24"/>
          <w:szCs w:val="24"/>
        </w:rPr>
        <w:t>, opportunities, and threats</w:t>
      </w:r>
      <w:r w:rsidR="00CF0300" w:rsidRPr="009C5B18">
        <w:rPr>
          <w:sz w:val="24"/>
          <w:szCs w:val="24"/>
        </w:rPr>
        <w:t>.</w:t>
      </w:r>
    </w:p>
    <w:p w:rsidR="00243904" w:rsidRPr="00122D69" w:rsidRDefault="00243904" w:rsidP="00FF3B27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ED0637" w:rsidRPr="00122D69" w:rsidRDefault="00ED0637" w:rsidP="00ED0637">
      <w:pPr>
        <w:spacing w:line="240" w:lineRule="auto"/>
        <w:rPr>
          <w:rFonts w:ascii="Times New Roman" w:hAnsi="Times New Roman" w:cs="Times New Roman"/>
        </w:rPr>
      </w:pPr>
    </w:p>
    <w:p w:rsidR="00CC24B8" w:rsidRPr="00122D69" w:rsidRDefault="00D62DDD" w:rsidP="00CC24B8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122D69">
        <w:rPr>
          <w:rFonts w:ascii="Times New Roman" w:hAnsi="Times New Roman" w:cs="Times New Roman"/>
        </w:rPr>
        <w:t xml:space="preserve">Strengths </w:t>
      </w:r>
    </w:p>
    <w:p w:rsidR="00CC24B8" w:rsidRPr="00122D69" w:rsidRDefault="00CC24B8" w:rsidP="00A71A1A">
      <w:pPr>
        <w:spacing w:line="240" w:lineRule="auto"/>
        <w:rPr>
          <w:rFonts w:ascii="Times New Roman" w:hAnsi="Times New Roman" w:cs="Times New Roman"/>
        </w:rPr>
      </w:pPr>
    </w:p>
    <w:p w:rsidR="00CC24B8" w:rsidRPr="00A71A1A" w:rsidRDefault="00CF0300" w:rsidP="00A71A1A">
      <w:pPr>
        <w:spacing w:line="240" w:lineRule="auto"/>
        <w:ind w:firstLine="360"/>
        <w:rPr>
          <w:rFonts w:ascii="Times New Roman" w:hAnsi="Times New Roman" w:cs="Times New Roman"/>
        </w:rPr>
      </w:pPr>
      <w:r w:rsidRPr="00122D69">
        <w:rPr>
          <w:rFonts w:ascii="Times New Roman" w:hAnsi="Times New Roman" w:cs="Times New Roman"/>
        </w:rPr>
        <w:t xml:space="preserve"> </w:t>
      </w:r>
      <w:r w:rsidR="00160513" w:rsidRPr="00A71A1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C24B8" w:rsidRPr="00A71A1A">
        <w:rPr>
          <w:rFonts w:ascii="Times New Roman" w:hAnsi="Times New Roman" w:cs="Times New Roman"/>
        </w:rPr>
        <w:instrText xml:space="preserve"> FORMTEXT </w:instrText>
      </w:r>
      <w:r w:rsidR="00160513" w:rsidRPr="00A71A1A">
        <w:rPr>
          <w:rFonts w:ascii="Times New Roman" w:hAnsi="Times New Roman" w:cs="Times New Roman"/>
        </w:rPr>
      </w:r>
      <w:r w:rsidR="00160513" w:rsidRPr="00A71A1A">
        <w:rPr>
          <w:rFonts w:ascii="Times New Roman" w:hAnsi="Times New Roman" w:cs="Times New Roman"/>
        </w:rPr>
        <w:fldChar w:fldCharType="separate"/>
      </w:r>
      <w:r w:rsidR="00CC24B8" w:rsidRPr="00A71A1A">
        <w:rPr>
          <w:rFonts w:ascii="Times New Roman" w:hAnsi="Times New Roman" w:cs="Times New Roman"/>
          <w:noProof/>
        </w:rPr>
        <w:t>&lt;&lt;Place Answer Here&gt;&gt;</w:t>
      </w:r>
      <w:r w:rsidR="00160513" w:rsidRPr="00A71A1A">
        <w:rPr>
          <w:rFonts w:ascii="Times New Roman" w:hAnsi="Times New Roman" w:cs="Times New Roman"/>
        </w:rPr>
        <w:fldChar w:fldCharType="end"/>
      </w:r>
    </w:p>
    <w:p w:rsidR="00A71A1A" w:rsidRDefault="00A71A1A" w:rsidP="00A71A1A">
      <w:pPr>
        <w:spacing w:line="240" w:lineRule="auto"/>
        <w:ind w:firstLine="360"/>
      </w:pPr>
    </w:p>
    <w:p w:rsidR="00A71A1A" w:rsidRDefault="00A71A1A" w:rsidP="00A71A1A">
      <w:pPr>
        <w:spacing w:line="240" w:lineRule="auto"/>
      </w:pPr>
    </w:p>
    <w:p w:rsidR="00A71A1A" w:rsidRPr="00122D69" w:rsidRDefault="00A71A1A" w:rsidP="00A71A1A">
      <w:pPr>
        <w:spacing w:line="240" w:lineRule="auto"/>
      </w:pPr>
    </w:p>
    <w:p w:rsidR="00F202A7" w:rsidRDefault="00A71A1A" w:rsidP="00A71A1A">
      <w:pPr>
        <w:numPr>
          <w:ilvl w:val="0"/>
          <w:numId w:val="1"/>
        </w:numPr>
        <w:spacing w:after="10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62DDD" w:rsidRPr="00122D69">
        <w:rPr>
          <w:rFonts w:ascii="Times New Roman" w:hAnsi="Times New Roman" w:cs="Times New Roman"/>
        </w:rPr>
        <w:t>eaknesses</w:t>
      </w:r>
    </w:p>
    <w:p w:rsidR="00A71A1A" w:rsidRPr="00122D69" w:rsidRDefault="00A71A1A" w:rsidP="00A71A1A">
      <w:pPr>
        <w:spacing w:after="100" w:line="240" w:lineRule="auto"/>
        <w:ind w:left="360"/>
        <w:rPr>
          <w:rFonts w:ascii="Times New Roman" w:hAnsi="Times New Roman" w:cs="Times New Roman"/>
        </w:rPr>
      </w:pPr>
    </w:p>
    <w:p w:rsidR="00D33F0B" w:rsidRDefault="00160513" w:rsidP="00A71A1A">
      <w:pPr>
        <w:pStyle w:val="BodyText"/>
        <w:spacing w:line="240" w:lineRule="auto"/>
        <w:ind w:firstLine="36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>
        <w:fldChar w:fldCharType="separate"/>
      </w:r>
      <w:r w:rsidR="00D33F0B" w:rsidRPr="00122D69">
        <w:rPr>
          <w:noProof/>
        </w:rPr>
        <w:t>&lt;&lt;Place Answer Here&gt;&gt;</w:t>
      </w:r>
      <w:r>
        <w:fldChar w:fldCharType="end"/>
      </w:r>
    </w:p>
    <w:p w:rsidR="00A71A1A" w:rsidRPr="00A71A1A" w:rsidRDefault="00A71A1A" w:rsidP="00A71A1A">
      <w:pPr>
        <w:pStyle w:val="BodyText"/>
        <w:ind w:firstLine="360"/>
      </w:pPr>
    </w:p>
    <w:p w:rsidR="00D33F0B" w:rsidRDefault="00D62DDD" w:rsidP="00A71A1A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122D69">
        <w:rPr>
          <w:rFonts w:ascii="Times New Roman" w:hAnsi="Times New Roman" w:cs="Times New Roman"/>
        </w:rPr>
        <w:t>Opportunities</w:t>
      </w:r>
    </w:p>
    <w:p w:rsidR="00A71A1A" w:rsidRPr="00122D69" w:rsidRDefault="00A71A1A" w:rsidP="00A71A1A">
      <w:pPr>
        <w:spacing w:line="240" w:lineRule="auto"/>
        <w:ind w:left="360"/>
        <w:rPr>
          <w:rFonts w:ascii="Times New Roman" w:hAnsi="Times New Roman" w:cs="Times New Roman"/>
        </w:rPr>
      </w:pPr>
    </w:p>
    <w:p w:rsidR="0010046B" w:rsidRDefault="00160513" w:rsidP="00A71A1A">
      <w:pPr>
        <w:pStyle w:val="BodyText"/>
        <w:spacing w:line="240" w:lineRule="auto"/>
        <w:ind w:firstLine="36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>
        <w:fldChar w:fldCharType="separate"/>
      </w:r>
      <w:r w:rsidR="0010046B" w:rsidRPr="00122D69">
        <w:rPr>
          <w:noProof/>
        </w:rPr>
        <w:t>&lt;&lt;Place Answer Here&gt;&gt;</w:t>
      </w:r>
      <w:r>
        <w:fldChar w:fldCharType="end"/>
      </w:r>
    </w:p>
    <w:p w:rsidR="00A71A1A" w:rsidRDefault="00A71A1A" w:rsidP="00A71A1A">
      <w:pPr>
        <w:pStyle w:val="BodyText"/>
        <w:spacing w:line="240" w:lineRule="auto"/>
        <w:ind w:firstLine="360"/>
      </w:pPr>
    </w:p>
    <w:p w:rsidR="00A71A1A" w:rsidRPr="00A71A1A" w:rsidRDefault="00A71A1A" w:rsidP="00A71A1A">
      <w:pPr>
        <w:pStyle w:val="BodyText"/>
        <w:spacing w:line="240" w:lineRule="auto"/>
        <w:ind w:firstLine="360"/>
      </w:pPr>
    </w:p>
    <w:p w:rsidR="00D62DDD" w:rsidRDefault="00D62DDD" w:rsidP="00A71A1A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122D69">
        <w:rPr>
          <w:rFonts w:ascii="Times New Roman" w:hAnsi="Times New Roman" w:cs="Times New Roman"/>
        </w:rPr>
        <w:t>Threats</w:t>
      </w:r>
    </w:p>
    <w:p w:rsidR="00A71A1A" w:rsidRDefault="00A71A1A" w:rsidP="00A71A1A">
      <w:pPr>
        <w:spacing w:line="240" w:lineRule="auto"/>
        <w:rPr>
          <w:rFonts w:ascii="Times New Roman" w:hAnsi="Times New Roman" w:cs="Times New Roman"/>
        </w:rPr>
      </w:pPr>
    </w:p>
    <w:p w:rsidR="00A71A1A" w:rsidRPr="00122D69" w:rsidRDefault="00A71A1A" w:rsidP="00A71A1A">
      <w:pPr>
        <w:spacing w:line="240" w:lineRule="auto"/>
        <w:rPr>
          <w:rFonts w:ascii="Times New Roman" w:hAnsi="Times New Roman" w:cs="Times New Roman"/>
        </w:rPr>
      </w:pPr>
    </w:p>
    <w:p w:rsidR="00D62DDD" w:rsidRPr="00122D69" w:rsidRDefault="00160513" w:rsidP="00A71A1A">
      <w:pPr>
        <w:pStyle w:val="BodyText"/>
        <w:spacing w:line="240" w:lineRule="auto"/>
        <w:ind w:firstLine="36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>
        <w:fldChar w:fldCharType="separate"/>
      </w:r>
      <w:r w:rsidR="00D62DDD" w:rsidRPr="00122D69">
        <w:rPr>
          <w:noProof/>
        </w:rPr>
        <w:t>&lt;&lt;Place Answer Here&gt;&gt;</w:t>
      </w:r>
      <w:r>
        <w:fldChar w:fldCharType="end"/>
      </w:r>
    </w:p>
    <w:p w:rsidR="00D62DDD" w:rsidRPr="00122D69" w:rsidRDefault="00D62DDD" w:rsidP="0010046B">
      <w:pPr>
        <w:pStyle w:val="BodyText"/>
        <w:ind w:firstLine="0"/>
      </w:pPr>
    </w:p>
    <w:p w:rsidR="0010046B" w:rsidRPr="00122D69" w:rsidRDefault="0010046B" w:rsidP="0010046B">
      <w:pPr>
        <w:rPr>
          <w:rFonts w:ascii="Times New Roman" w:hAnsi="Times New Roman" w:cs="Times New Roman"/>
        </w:rPr>
      </w:pPr>
    </w:p>
    <w:p w:rsidR="00FA00A5" w:rsidRPr="00122D69" w:rsidRDefault="00FA00A5" w:rsidP="00665A2E">
      <w:pPr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122D69">
        <w:rPr>
          <w:rFonts w:ascii="Times New Roman" w:hAnsi="Times New Roman" w:cs="Times New Roman"/>
        </w:rPr>
        <w:t xml:space="preserve">Ask your instructor where to save your documents. This could be on the school’s network or a flash drive of your own. Name your Word document </w:t>
      </w:r>
      <w:proofErr w:type="spellStart"/>
      <w:r w:rsidRPr="00122D69">
        <w:rPr>
          <w:rFonts w:ascii="Times New Roman" w:hAnsi="Times New Roman" w:cs="Times New Roman"/>
          <w:i/>
        </w:rPr>
        <w:t>FirstnameLastname</w:t>
      </w:r>
      <w:r w:rsidRPr="009C5B18">
        <w:rPr>
          <w:rFonts w:ascii="Times New Roman" w:hAnsi="Times New Roman" w:cs="Times New Roman"/>
        </w:rPr>
        <w:t>_</w:t>
      </w:r>
      <w:r w:rsidR="000F602C" w:rsidRPr="009C5B18">
        <w:rPr>
          <w:rFonts w:ascii="Times New Roman" w:hAnsi="Times New Roman" w:cs="Times New Roman"/>
        </w:rPr>
        <w:t>Unit</w:t>
      </w:r>
      <w:r w:rsidR="00885B45" w:rsidRPr="009C5B18">
        <w:rPr>
          <w:rFonts w:ascii="Times New Roman" w:hAnsi="Times New Roman" w:cs="Times New Roman"/>
        </w:rPr>
        <w:t>Activity</w:t>
      </w:r>
      <w:r w:rsidR="0010046B" w:rsidRPr="009C5B18">
        <w:rPr>
          <w:rFonts w:ascii="Times New Roman" w:hAnsi="Times New Roman" w:cs="Times New Roman"/>
        </w:rPr>
        <w:t>3</w:t>
      </w:r>
      <w:r w:rsidR="00CF0300" w:rsidRPr="009C5B18">
        <w:rPr>
          <w:rFonts w:ascii="Times New Roman" w:hAnsi="Times New Roman" w:cs="Times New Roman"/>
        </w:rPr>
        <w:t>-</w:t>
      </w:r>
      <w:r w:rsidR="00D62DDD" w:rsidRPr="009C5B18">
        <w:rPr>
          <w:rFonts w:ascii="Times New Roman" w:hAnsi="Times New Roman" w:cs="Times New Roman"/>
        </w:rPr>
        <w:t>3</w:t>
      </w:r>
      <w:r w:rsidRPr="009C5B18">
        <w:rPr>
          <w:rFonts w:ascii="Times New Roman" w:hAnsi="Times New Roman" w:cs="Times New Roman"/>
        </w:rPr>
        <w:t>.doc</w:t>
      </w:r>
      <w:r w:rsidR="002B0EE1" w:rsidRPr="009C5B18">
        <w:rPr>
          <w:rFonts w:ascii="Times New Roman" w:hAnsi="Times New Roman" w:cs="Times New Roman"/>
        </w:rPr>
        <w:t>x</w:t>
      </w:r>
      <w:proofErr w:type="spellEnd"/>
      <w:r w:rsidRPr="00122D69">
        <w:rPr>
          <w:rFonts w:ascii="Times New Roman" w:hAnsi="Times New Roman" w:cs="Times New Roman"/>
        </w:rPr>
        <w:t xml:space="preserve"> (i.e.</w:t>
      </w:r>
      <w:r w:rsidR="002B0EE1" w:rsidRPr="00122D69">
        <w:rPr>
          <w:rFonts w:ascii="Times New Roman" w:hAnsi="Times New Roman" w:cs="Times New Roman"/>
        </w:rPr>
        <w:t>,</w:t>
      </w:r>
      <w:r w:rsidR="00664DE7" w:rsidRPr="00122D69">
        <w:rPr>
          <w:rFonts w:ascii="Times New Roman" w:hAnsi="Times New Roman" w:cs="Times New Roman"/>
        </w:rPr>
        <w:t xml:space="preserve"> </w:t>
      </w:r>
      <w:proofErr w:type="spellStart"/>
      <w:r w:rsidR="00664DE7" w:rsidRPr="00122D69">
        <w:rPr>
          <w:rFonts w:ascii="Times New Roman" w:hAnsi="Times New Roman" w:cs="Times New Roman"/>
        </w:rPr>
        <w:t>JohnSmith_</w:t>
      </w:r>
      <w:r w:rsidR="000F602C">
        <w:rPr>
          <w:rFonts w:ascii="Times New Roman" w:hAnsi="Times New Roman" w:cs="Times New Roman"/>
        </w:rPr>
        <w:t>Unit</w:t>
      </w:r>
      <w:r w:rsidR="00885B45" w:rsidRPr="00122D69">
        <w:rPr>
          <w:rFonts w:ascii="Times New Roman" w:hAnsi="Times New Roman" w:cs="Times New Roman"/>
        </w:rPr>
        <w:t>Activity</w:t>
      </w:r>
      <w:r w:rsidR="00D62DDD" w:rsidRPr="00122D69">
        <w:rPr>
          <w:rFonts w:ascii="Times New Roman" w:hAnsi="Times New Roman" w:cs="Times New Roman"/>
        </w:rPr>
        <w:t>3-3</w:t>
      </w:r>
      <w:r w:rsidRPr="00122D69">
        <w:rPr>
          <w:rFonts w:ascii="Times New Roman" w:hAnsi="Times New Roman" w:cs="Times New Roman"/>
        </w:rPr>
        <w:t>doc</w:t>
      </w:r>
      <w:r w:rsidR="002B0EE1" w:rsidRPr="00122D69">
        <w:rPr>
          <w:rFonts w:ascii="Times New Roman" w:hAnsi="Times New Roman" w:cs="Times New Roman"/>
        </w:rPr>
        <w:t>x</w:t>
      </w:r>
      <w:proofErr w:type="spellEnd"/>
      <w:r w:rsidRPr="00122D69">
        <w:rPr>
          <w:rFonts w:ascii="Times New Roman" w:hAnsi="Times New Roman" w:cs="Times New Roman"/>
        </w:rPr>
        <w:t>).</w:t>
      </w:r>
    </w:p>
    <w:p w:rsidR="00342792" w:rsidRPr="00342792" w:rsidRDefault="00342792">
      <w:pPr>
        <w:spacing w:after="100"/>
        <w:rPr>
          <w:rFonts w:ascii="Times New Roman" w:hAnsi="Times New Roman" w:cs="Times New Roman"/>
        </w:rPr>
      </w:pPr>
    </w:p>
    <w:sectPr w:rsidR="00342792" w:rsidRPr="00342792" w:rsidSect="00160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F3" w:rsidRDefault="000328F3" w:rsidP="009C5B18">
      <w:pPr>
        <w:spacing w:line="240" w:lineRule="auto"/>
      </w:pPr>
      <w:r>
        <w:separator/>
      </w:r>
    </w:p>
  </w:endnote>
  <w:endnote w:type="continuationSeparator" w:id="0">
    <w:p w:rsidR="000328F3" w:rsidRDefault="000328F3" w:rsidP="009C5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5A" w:rsidRDefault="004018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18" w:rsidRDefault="0040185A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5A" w:rsidRDefault="004018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F3" w:rsidRDefault="000328F3" w:rsidP="009C5B18">
      <w:pPr>
        <w:spacing w:line="240" w:lineRule="auto"/>
      </w:pPr>
      <w:r>
        <w:separator/>
      </w:r>
    </w:p>
  </w:footnote>
  <w:footnote w:type="continuationSeparator" w:id="0">
    <w:p w:rsidR="000328F3" w:rsidRDefault="000328F3" w:rsidP="009C5B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5A" w:rsidRDefault="004018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5A" w:rsidRDefault="004018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5A" w:rsidRDefault="00401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5D15"/>
    <w:multiLevelType w:val="hybridMultilevel"/>
    <w:tmpl w:val="2968BFF0"/>
    <w:lvl w:ilvl="0" w:tplc="144299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328F3"/>
    <w:rsid w:val="000F602C"/>
    <w:rsid w:val="0010046B"/>
    <w:rsid w:val="001069CE"/>
    <w:rsid w:val="00113023"/>
    <w:rsid w:val="00122D69"/>
    <w:rsid w:val="00160513"/>
    <w:rsid w:val="001642A2"/>
    <w:rsid w:val="00202C0F"/>
    <w:rsid w:val="00243904"/>
    <w:rsid w:val="002A308D"/>
    <w:rsid w:val="002B0EE1"/>
    <w:rsid w:val="00342792"/>
    <w:rsid w:val="0040185A"/>
    <w:rsid w:val="004D74FE"/>
    <w:rsid w:val="005547E8"/>
    <w:rsid w:val="005D1A6F"/>
    <w:rsid w:val="005D6C37"/>
    <w:rsid w:val="00664DE7"/>
    <w:rsid w:val="00665A2E"/>
    <w:rsid w:val="006B5590"/>
    <w:rsid w:val="006D16E1"/>
    <w:rsid w:val="007B6C67"/>
    <w:rsid w:val="007C32D2"/>
    <w:rsid w:val="007D0FFE"/>
    <w:rsid w:val="007F2EB9"/>
    <w:rsid w:val="00885B45"/>
    <w:rsid w:val="009C5B18"/>
    <w:rsid w:val="00A50238"/>
    <w:rsid w:val="00A71A1A"/>
    <w:rsid w:val="00A77B3E"/>
    <w:rsid w:val="00AE2686"/>
    <w:rsid w:val="00B45508"/>
    <w:rsid w:val="00C02583"/>
    <w:rsid w:val="00CC24B8"/>
    <w:rsid w:val="00CF0300"/>
    <w:rsid w:val="00D33F0B"/>
    <w:rsid w:val="00D62DDD"/>
    <w:rsid w:val="00DA481C"/>
    <w:rsid w:val="00E2448C"/>
    <w:rsid w:val="00E41C91"/>
    <w:rsid w:val="00EA6DA8"/>
    <w:rsid w:val="00ED0637"/>
    <w:rsid w:val="00EF2496"/>
    <w:rsid w:val="00F202A7"/>
    <w:rsid w:val="00F76AA4"/>
    <w:rsid w:val="00FA00A5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605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link w:val="BodyText"/>
    <w:rsid w:val="00A50238"/>
    <w:rPr>
      <w:sz w:val="22"/>
    </w:rPr>
  </w:style>
  <w:style w:type="character" w:styleId="Hyperlink">
    <w:name w:val="Hyperlink"/>
    <w:basedOn w:val="DefaultParagraphFont"/>
    <w:rsid w:val="00CC24B8"/>
    <w:rPr>
      <w:color w:val="0000FF"/>
      <w:u w:val="single"/>
    </w:rPr>
  </w:style>
  <w:style w:type="paragraph" w:styleId="Header">
    <w:name w:val="header"/>
    <w:basedOn w:val="Normal"/>
    <w:link w:val="HeaderChar"/>
    <w:rsid w:val="009C5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5B1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5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B18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9C5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B18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Clark</dc:creator>
  <cp:lastModifiedBy>Kristy Edwards</cp:lastModifiedBy>
  <cp:revision>3</cp:revision>
  <cp:lastPrinted>2013-04-08T16:10:00Z</cp:lastPrinted>
  <dcterms:created xsi:type="dcterms:W3CDTF">2013-04-08T16:10:00Z</dcterms:created>
  <dcterms:modified xsi:type="dcterms:W3CDTF">2013-04-29T16:01:00Z</dcterms:modified>
</cp:coreProperties>
</file>