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B9" w:rsidRPr="003C3D7B" w:rsidRDefault="00D42F97" w:rsidP="00342792">
      <w:pPr>
        <w:jc w:val="center"/>
        <w:rPr>
          <w:sz w:val="48"/>
          <w:szCs w:val="48"/>
        </w:rPr>
      </w:pPr>
      <w:r w:rsidRPr="003C3D7B">
        <w:rPr>
          <w:sz w:val="48"/>
          <w:szCs w:val="48"/>
        </w:rPr>
        <w:t>Unit 2</w:t>
      </w:r>
    </w:p>
    <w:p w:rsidR="006D16E1" w:rsidRPr="00303A6D" w:rsidRDefault="006D16E1">
      <w:pPr>
        <w:rPr>
          <w:rFonts w:ascii="Times New Roman" w:hAnsi="Times New Roman" w:cs="Times New Roman"/>
        </w:rPr>
      </w:pPr>
    </w:p>
    <w:p w:rsidR="006D16E1" w:rsidRPr="003C3D7B" w:rsidRDefault="00CC0DA6" w:rsidP="00342792">
      <w:pPr>
        <w:jc w:val="center"/>
        <w:rPr>
          <w:b/>
          <w:sz w:val="32"/>
          <w:szCs w:val="32"/>
        </w:rPr>
      </w:pPr>
      <w:r w:rsidRPr="003C3D7B">
        <w:rPr>
          <w:b/>
          <w:sz w:val="32"/>
          <w:szCs w:val="32"/>
        </w:rPr>
        <w:t>Activity 2-</w:t>
      </w:r>
      <w:r w:rsidR="00515242">
        <w:rPr>
          <w:b/>
          <w:sz w:val="32"/>
          <w:szCs w:val="32"/>
        </w:rPr>
        <w:t>1</w:t>
      </w:r>
      <w:r w:rsidR="006D16E1" w:rsidRPr="003C3D7B">
        <w:rPr>
          <w:b/>
          <w:sz w:val="32"/>
          <w:szCs w:val="32"/>
        </w:rPr>
        <w:t xml:space="preserve"> </w:t>
      </w:r>
      <w:r w:rsidR="00515242">
        <w:rPr>
          <w:b/>
          <w:sz w:val="32"/>
          <w:szCs w:val="32"/>
        </w:rPr>
        <w:t>Research</w:t>
      </w:r>
      <w:r w:rsidR="00B523D9">
        <w:rPr>
          <w:b/>
          <w:sz w:val="32"/>
          <w:szCs w:val="32"/>
        </w:rPr>
        <w:t xml:space="preserve"> Economic Conditions</w:t>
      </w:r>
    </w:p>
    <w:p w:rsidR="004F023B" w:rsidRDefault="004F023B" w:rsidP="004F023B">
      <w:pPr>
        <w:rPr>
          <w:b/>
          <w:sz w:val="24"/>
          <w:szCs w:val="24"/>
        </w:rPr>
      </w:pPr>
    </w:p>
    <w:p w:rsidR="004F023B" w:rsidRPr="003C3D7B" w:rsidRDefault="004F023B" w:rsidP="004F023B">
      <w:pPr>
        <w:rPr>
          <w:sz w:val="24"/>
          <w:szCs w:val="24"/>
        </w:rPr>
      </w:pPr>
      <w:r w:rsidRPr="00113023">
        <w:rPr>
          <w:b/>
          <w:sz w:val="24"/>
          <w:szCs w:val="24"/>
        </w:rPr>
        <w:t>Directions:</w:t>
      </w:r>
      <w:r w:rsidRPr="00113023">
        <w:rPr>
          <w:sz w:val="24"/>
          <w:szCs w:val="24"/>
        </w:rPr>
        <w:t xml:space="preserve"> </w:t>
      </w:r>
      <w:r w:rsidRPr="003C3D7B">
        <w:rPr>
          <w:sz w:val="24"/>
          <w:szCs w:val="24"/>
        </w:rPr>
        <w:t>In this activity, you will examine the current economic conditions of the country or region where the business operates, inflation, and business cycles.</w:t>
      </w:r>
    </w:p>
    <w:p w:rsidR="004F023B" w:rsidRDefault="004F023B" w:rsidP="004F023B">
      <w:pPr>
        <w:spacing w:line="240" w:lineRule="auto"/>
        <w:ind w:firstLine="720"/>
      </w:pPr>
    </w:p>
    <w:p w:rsidR="004F023B" w:rsidRDefault="004F023B" w:rsidP="00303A6D">
      <w:pPr>
        <w:numPr>
          <w:ilvl w:val="0"/>
          <w:numId w:val="1"/>
        </w:numPr>
        <w:rPr>
          <w:rFonts w:ascii="Times New Roman" w:hAnsi="Times New Roman" w:cs="Times New Roman"/>
        </w:rPr>
      </w:pPr>
      <w:r>
        <w:rPr>
          <w:rFonts w:ascii="Times New Roman" w:hAnsi="Times New Roman" w:cs="Times New Roman"/>
        </w:rPr>
        <w:t>Describe the current economy. How are businesses, in general, performing in the area in which you are creating your marketing plan.</w:t>
      </w:r>
    </w:p>
    <w:p w:rsidR="004F023B" w:rsidRDefault="004F023B" w:rsidP="004F023B">
      <w:pPr>
        <w:spacing w:line="240" w:lineRule="auto"/>
        <w:ind w:left="360"/>
        <w:rPr>
          <w:rFonts w:ascii="Times New Roman" w:hAnsi="Times New Roman" w:cs="Times New Roman"/>
        </w:rPr>
      </w:pPr>
    </w:p>
    <w:p w:rsidR="004F023B" w:rsidRPr="004803C8" w:rsidRDefault="00E87503" w:rsidP="00076E28">
      <w:pPr>
        <w:pStyle w:val="BodyText"/>
        <w:ind w:firstLine="360"/>
      </w:pPr>
      <w:r>
        <w:fldChar w:fldCharType="begin">
          <w:ffData>
            <w:name w:val="Text1"/>
            <w:enabled/>
            <w:calcOnExit w:val="0"/>
            <w:textInput>
              <w:default w:val="&lt;&lt;Place Answer Here&gt;&gt;"/>
            </w:textInput>
          </w:ffData>
        </w:fldChar>
      </w:r>
      <w:r w:rsidR="004F023B">
        <w:instrText xml:space="preserve"> FORMTEXT </w:instrText>
      </w:r>
      <w:r>
        <w:fldChar w:fldCharType="separate"/>
      </w:r>
      <w:r w:rsidR="004F023B">
        <w:rPr>
          <w:noProof/>
        </w:rPr>
        <w:t>&lt;&lt;Place Answer Here&gt;&gt;</w:t>
      </w:r>
      <w:r>
        <w:fldChar w:fldCharType="end"/>
      </w:r>
    </w:p>
    <w:p w:rsidR="004F023B" w:rsidRDefault="004F023B" w:rsidP="004F023B">
      <w:pPr>
        <w:spacing w:line="240" w:lineRule="auto"/>
        <w:rPr>
          <w:rFonts w:ascii="Times New Roman" w:hAnsi="Times New Roman" w:cs="Times New Roman"/>
        </w:rPr>
      </w:pPr>
    </w:p>
    <w:p w:rsidR="004F023B" w:rsidRDefault="004F023B" w:rsidP="00303A6D">
      <w:pPr>
        <w:rPr>
          <w:rFonts w:ascii="Times New Roman" w:hAnsi="Times New Roman" w:cs="Times New Roman"/>
        </w:rPr>
      </w:pPr>
    </w:p>
    <w:p w:rsidR="004F023B" w:rsidRDefault="004F023B" w:rsidP="00303A6D">
      <w:pPr>
        <w:numPr>
          <w:ilvl w:val="0"/>
          <w:numId w:val="1"/>
        </w:numPr>
        <w:rPr>
          <w:rFonts w:ascii="Times New Roman" w:hAnsi="Times New Roman" w:cs="Times New Roman"/>
        </w:rPr>
      </w:pPr>
      <w:r>
        <w:rPr>
          <w:rFonts w:ascii="Times New Roman" w:hAnsi="Times New Roman" w:cs="Times New Roman"/>
        </w:rPr>
        <w:t>The business you have chosen has been operating over the last 12–24 months in the current economy. Research your company and its performance over the last two years. If the company is local, you may be able to arrange an interview with someone in the company who is willing to provide information. The company website or newspaper articles are examples of sources of information. Based on what you know about economic conditions, list five or more economic conditions that have impacted the sale of your company’s products.</w:t>
      </w:r>
    </w:p>
    <w:p w:rsidR="004F023B" w:rsidRDefault="004F023B" w:rsidP="004F023B">
      <w:pPr>
        <w:spacing w:line="240" w:lineRule="auto"/>
        <w:rPr>
          <w:rFonts w:ascii="Times New Roman" w:hAnsi="Times New Roman" w:cs="Times New Roman"/>
        </w:rPr>
      </w:pPr>
    </w:p>
    <w:p w:rsidR="004F023B" w:rsidRPr="004803C8" w:rsidRDefault="00E87503" w:rsidP="00076E28">
      <w:pPr>
        <w:pStyle w:val="BodyText"/>
        <w:ind w:firstLine="360"/>
      </w:pPr>
      <w:r>
        <w:fldChar w:fldCharType="begin">
          <w:ffData>
            <w:name w:val="Text1"/>
            <w:enabled/>
            <w:calcOnExit w:val="0"/>
            <w:textInput>
              <w:default w:val="&lt;&lt;Place Answer Here&gt;&gt;"/>
            </w:textInput>
          </w:ffData>
        </w:fldChar>
      </w:r>
      <w:r w:rsidR="004F023B">
        <w:instrText xml:space="preserve"> FORMTEXT </w:instrText>
      </w:r>
      <w:r>
        <w:fldChar w:fldCharType="separate"/>
      </w:r>
      <w:r w:rsidR="004F023B">
        <w:rPr>
          <w:noProof/>
        </w:rPr>
        <w:t>&lt;&lt;Place Answer Here&gt;&gt;</w:t>
      </w:r>
      <w:r>
        <w:fldChar w:fldCharType="end"/>
      </w:r>
    </w:p>
    <w:p w:rsidR="004F023B" w:rsidRDefault="004F023B" w:rsidP="004F023B">
      <w:pPr>
        <w:spacing w:line="240" w:lineRule="auto"/>
        <w:rPr>
          <w:rFonts w:ascii="Times New Roman" w:hAnsi="Times New Roman" w:cs="Times New Roman"/>
        </w:rPr>
      </w:pPr>
    </w:p>
    <w:p w:rsidR="004F023B" w:rsidRDefault="004F023B" w:rsidP="004F023B">
      <w:pPr>
        <w:spacing w:line="240" w:lineRule="auto"/>
        <w:rPr>
          <w:rFonts w:ascii="Times New Roman" w:hAnsi="Times New Roman" w:cs="Times New Roman"/>
        </w:rPr>
      </w:pPr>
    </w:p>
    <w:p w:rsidR="004F023B" w:rsidRDefault="004F023B" w:rsidP="00303A6D">
      <w:pPr>
        <w:numPr>
          <w:ilvl w:val="0"/>
          <w:numId w:val="1"/>
        </w:numPr>
        <w:rPr>
          <w:rFonts w:ascii="Times New Roman" w:hAnsi="Times New Roman" w:cs="Times New Roman"/>
        </w:rPr>
      </w:pPr>
      <w:r>
        <w:rPr>
          <w:rFonts w:ascii="Times New Roman" w:hAnsi="Times New Roman" w:cs="Times New Roman"/>
        </w:rPr>
        <w:t xml:space="preserve">Visit your company’s website. Also, do an Internet search for articles in which your company has been featured or discussed. </w:t>
      </w:r>
      <w:r w:rsidRPr="000D1A27">
        <w:rPr>
          <w:rFonts w:ascii="Times New Roman" w:hAnsi="Times New Roman" w:cs="Times New Roman"/>
        </w:rPr>
        <w:t xml:space="preserve">Describe factors that may affect purchasing of your product, such as season, price, availability, </w:t>
      </w:r>
      <w:r>
        <w:rPr>
          <w:rFonts w:ascii="Times New Roman" w:hAnsi="Times New Roman" w:cs="Times New Roman"/>
        </w:rPr>
        <w:t>customer attitudes</w:t>
      </w:r>
      <w:r w:rsidRPr="000D1A27">
        <w:rPr>
          <w:rFonts w:ascii="Times New Roman" w:hAnsi="Times New Roman" w:cs="Times New Roman"/>
        </w:rPr>
        <w:t>, services, or tax considerations.</w:t>
      </w:r>
      <w:r>
        <w:rPr>
          <w:rFonts w:ascii="Calibri" w:hAnsi="Calibri"/>
          <w:color w:val="FF0000"/>
        </w:rPr>
        <w:t xml:space="preserve"> </w:t>
      </w:r>
      <w:r>
        <w:rPr>
          <w:rFonts w:ascii="Times New Roman" w:hAnsi="Times New Roman" w:cs="Times New Roman"/>
        </w:rPr>
        <w:t xml:space="preserve">Explain the impact the economy and other factors have had on company sales over the last 24 months. </w:t>
      </w:r>
    </w:p>
    <w:p w:rsidR="004F023B" w:rsidRDefault="004F023B" w:rsidP="004F023B">
      <w:pPr>
        <w:spacing w:line="240" w:lineRule="auto"/>
        <w:rPr>
          <w:rFonts w:ascii="Times New Roman" w:hAnsi="Times New Roman" w:cs="Times New Roman"/>
        </w:rPr>
      </w:pPr>
    </w:p>
    <w:p w:rsidR="004F023B" w:rsidRDefault="004F023B" w:rsidP="004F023B">
      <w:pPr>
        <w:spacing w:line="240" w:lineRule="auto"/>
        <w:rPr>
          <w:rFonts w:ascii="Times New Roman" w:hAnsi="Times New Roman" w:cs="Times New Roman"/>
        </w:rPr>
      </w:pPr>
      <w:r>
        <w:rPr>
          <w:rFonts w:ascii="Times New Roman" w:hAnsi="Times New Roman" w:cs="Times New Roman"/>
        </w:rPr>
        <w:t xml:space="preserve">If </w:t>
      </w:r>
      <w:r w:rsidR="00451F67">
        <w:rPr>
          <w:rFonts w:ascii="Times New Roman" w:hAnsi="Times New Roman" w:cs="Times New Roman"/>
        </w:rPr>
        <w:t xml:space="preserve">the </w:t>
      </w:r>
      <w:r>
        <w:rPr>
          <w:rFonts w:ascii="Times New Roman" w:hAnsi="Times New Roman" w:cs="Times New Roman"/>
        </w:rPr>
        <w:t xml:space="preserve">company has increased profits, explain how the economy and other factors have helped business. </w:t>
      </w:r>
    </w:p>
    <w:p w:rsidR="004F023B" w:rsidRDefault="004F023B" w:rsidP="004F023B">
      <w:pPr>
        <w:spacing w:line="240" w:lineRule="auto"/>
        <w:ind w:left="720"/>
        <w:rPr>
          <w:rFonts w:ascii="Times New Roman" w:hAnsi="Times New Roman" w:cs="Times New Roman"/>
        </w:rPr>
      </w:pPr>
    </w:p>
    <w:p w:rsidR="004F023B" w:rsidRDefault="00E87503" w:rsidP="004F023B">
      <w:pPr>
        <w:pStyle w:val="BodyText"/>
        <w:ind w:firstLine="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303A6D" w:rsidRPr="00303A6D" w:rsidRDefault="00303A6D" w:rsidP="004F023B">
      <w:pPr>
        <w:pStyle w:val="BodyText"/>
        <w:ind w:firstLine="0"/>
      </w:pPr>
    </w:p>
    <w:p w:rsidR="004F023B" w:rsidRDefault="004F023B" w:rsidP="004F023B">
      <w:pPr>
        <w:spacing w:line="240" w:lineRule="auto"/>
        <w:rPr>
          <w:rFonts w:ascii="Times New Roman" w:hAnsi="Times New Roman" w:cs="Times New Roman"/>
        </w:rPr>
      </w:pPr>
      <w:r>
        <w:rPr>
          <w:rFonts w:ascii="Times New Roman" w:hAnsi="Times New Roman" w:cs="Times New Roman"/>
        </w:rPr>
        <w:t xml:space="preserve">If </w:t>
      </w:r>
      <w:r w:rsidR="00451F67">
        <w:rPr>
          <w:rFonts w:ascii="Times New Roman" w:hAnsi="Times New Roman" w:cs="Times New Roman"/>
        </w:rPr>
        <w:t xml:space="preserve">the </w:t>
      </w:r>
      <w:r>
        <w:rPr>
          <w:rFonts w:ascii="Times New Roman" w:hAnsi="Times New Roman" w:cs="Times New Roman"/>
        </w:rPr>
        <w:t xml:space="preserve">company has decreased profits, explain how the economy and other factors have hindered business. </w:t>
      </w:r>
    </w:p>
    <w:p w:rsidR="00A2115C" w:rsidRDefault="00A2115C" w:rsidP="004F023B">
      <w:pPr>
        <w:spacing w:line="240" w:lineRule="auto"/>
        <w:rPr>
          <w:rFonts w:ascii="Times New Roman" w:hAnsi="Times New Roman" w:cs="Times New Roman"/>
        </w:rPr>
      </w:pPr>
    </w:p>
    <w:p w:rsidR="004F023B" w:rsidRDefault="00E87503" w:rsidP="004F023B">
      <w:pPr>
        <w:pStyle w:val="BodyText"/>
        <w:ind w:firstLine="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303A6D" w:rsidRPr="00303A6D" w:rsidRDefault="00303A6D" w:rsidP="004F023B">
      <w:pPr>
        <w:pStyle w:val="BodyText"/>
        <w:ind w:firstLine="0"/>
      </w:pPr>
    </w:p>
    <w:p w:rsidR="008E171D" w:rsidRDefault="008E171D">
      <w:pPr>
        <w:spacing w:line="240" w:lineRule="auto"/>
        <w:rPr>
          <w:rFonts w:ascii="Times New Roman" w:hAnsi="Times New Roman" w:cs="Times New Roman"/>
        </w:rPr>
      </w:pPr>
      <w:r>
        <w:rPr>
          <w:rFonts w:ascii="Times New Roman" w:hAnsi="Times New Roman" w:cs="Times New Roman"/>
        </w:rPr>
        <w:br w:type="page"/>
      </w:r>
    </w:p>
    <w:p w:rsidR="004F023B" w:rsidRDefault="004F023B" w:rsidP="004F023B">
      <w:pPr>
        <w:spacing w:line="240" w:lineRule="auto"/>
        <w:rPr>
          <w:rFonts w:ascii="Times New Roman" w:hAnsi="Times New Roman" w:cs="Times New Roman"/>
        </w:rPr>
      </w:pPr>
      <w:r>
        <w:rPr>
          <w:rFonts w:ascii="Times New Roman" w:hAnsi="Times New Roman" w:cs="Times New Roman"/>
        </w:rPr>
        <w:lastRenderedPageBreak/>
        <w:t xml:space="preserve">If </w:t>
      </w:r>
      <w:r w:rsidR="00451F67">
        <w:rPr>
          <w:rFonts w:ascii="Times New Roman" w:hAnsi="Times New Roman" w:cs="Times New Roman"/>
        </w:rPr>
        <w:t xml:space="preserve">the </w:t>
      </w:r>
      <w:r>
        <w:rPr>
          <w:rFonts w:ascii="Times New Roman" w:hAnsi="Times New Roman" w:cs="Times New Roman"/>
        </w:rPr>
        <w:t>company profits are flat, explain how the economy and other factors have influenced this.</w:t>
      </w:r>
    </w:p>
    <w:p w:rsidR="003C3D7B" w:rsidRDefault="003C3D7B" w:rsidP="004F023B">
      <w:pPr>
        <w:spacing w:line="240" w:lineRule="auto"/>
        <w:rPr>
          <w:rFonts w:ascii="Times New Roman" w:hAnsi="Times New Roman" w:cs="Times New Roman"/>
        </w:rPr>
      </w:pPr>
    </w:p>
    <w:p w:rsidR="004F023B" w:rsidRDefault="00E87503" w:rsidP="004F023B">
      <w:pPr>
        <w:pStyle w:val="BodyText"/>
        <w:ind w:firstLine="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303A6D" w:rsidRPr="00303A6D" w:rsidRDefault="00303A6D" w:rsidP="004F023B">
      <w:pPr>
        <w:pStyle w:val="BodyText"/>
        <w:ind w:firstLine="0"/>
      </w:pPr>
    </w:p>
    <w:p w:rsidR="004F023B" w:rsidRDefault="004F023B" w:rsidP="004F023B">
      <w:pPr>
        <w:numPr>
          <w:ilvl w:val="0"/>
          <w:numId w:val="1"/>
        </w:numPr>
        <w:rPr>
          <w:rFonts w:ascii="Times New Roman" w:hAnsi="Times New Roman" w:cs="Times New Roman"/>
        </w:rPr>
      </w:pPr>
      <w:r w:rsidRPr="00D42F97">
        <w:rPr>
          <w:rFonts w:ascii="Times New Roman" w:hAnsi="Times New Roman" w:cs="Times New Roman"/>
        </w:rPr>
        <w:t xml:space="preserve">What </w:t>
      </w:r>
      <w:r>
        <w:rPr>
          <w:rFonts w:ascii="Times New Roman" w:hAnsi="Times New Roman" w:cs="Times New Roman"/>
        </w:rPr>
        <w:t>internal conditions, if any, have</w:t>
      </w:r>
      <w:r w:rsidRPr="00D42F97">
        <w:rPr>
          <w:rFonts w:ascii="Times New Roman" w:hAnsi="Times New Roman" w:cs="Times New Roman"/>
        </w:rPr>
        <w:t xml:space="preserve"> influenced production</w:t>
      </w:r>
      <w:r>
        <w:rPr>
          <w:rFonts w:ascii="Times New Roman" w:hAnsi="Times New Roman" w:cs="Times New Roman"/>
        </w:rPr>
        <w:t xml:space="preserve"> or sales</w:t>
      </w:r>
      <w:r w:rsidRPr="00D42F97">
        <w:rPr>
          <w:rFonts w:ascii="Times New Roman" w:hAnsi="Times New Roman" w:cs="Times New Roman"/>
        </w:rPr>
        <w:t xml:space="preserve"> of </w:t>
      </w:r>
      <w:r>
        <w:rPr>
          <w:rFonts w:ascii="Times New Roman" w:hAnsi="Times New Roman" w:cs="Times New Roman"/>
        </w:rPr>
        <w:t xml:space="preserve">your </w:t>
      </w:r>
      <w:r w:rsidRPr="00D42F97">
        <w:rPr>
          <w:rFonts w:ascii="Times New Roman" w:hAnsi="Times New Roman" w:cs="Times New Roman"/>
        </w:rPr>
        <w:t>product</w:t>
      </w:r>
      <w:r>
        <w:rPr>
          <w:rFonts w:ascii="Times New Roman" w:hAnsi="Times New Roman" w:cs="Times New Roman"/>
        </w:rPr>
        <w:t>s</w:t>
      </w:r>
      <w:r w:rsidRPr="00D42F97">
        <w:rPr>
          <w:rFonts w:ascii="Times New Roman" w:hAnsi="Times New Roman" w:cs="Times New Roman"/>
        </w:rPr>
        <w:t>? Thes</w:t>
      </w:r>
      <w:r w:rsidR="00451F67">
        <w:rPr>
          <w:rFonts w:ascii="Times New Roman" w:hAnsi="Times New Roman" w:cs="Times New Roman"/>
        </w:rPr>
        <w:t>e factors could be reduced work</w:t>
      </w:r>
      <w:r w:rsidRPr="00D42F97">
        <w:rPr>
          <w:rFonts w:ascii="Times New Roman" w:hAnsi="Times New Roman" w:cs="Times New Roman"/>
        </w:rPr>
        <w:t>force, difficulty in getting supplies, higher insurance rate</w:t>
      </w:r>
      <w:r>
        <w:rPr>
          <w:rFonts w:ascii="Times New Roman" w:hAnsi="Times New Roman" w:cs="Times New Roman"/>
        </w:rPr>
        <w:t>s, and other similar factors that may have</w:t>
      </w:r>
      <w:r w:rsidRPr="00D42F97">
        <w:rPr>
          <w:rFonts w:ascii="Times New Roman" w:hAnsi="Times New Roman" w:cs="Times New Roman"/>
        </w:rPr>
        <w:t xml:space="preserve"> directly affect</w:t>
      </w:r>
      <w:r w:rsidR="00451F67">
        <w:rPr>
          <w:rFonts w:ascii="Times New Roman" w:hAnsi="Times New Roman" w:cs="Times New Roman"/>
        </w:rPr>
        <w:t>ed the</w:t>
      </w:r>
      <w:r w:rsidRPr="00D42F97">
        <w:rPr>
          <w:rFonts w:ascii="Times New Roman" w:hAnsi="Times New Roman" w:cs="Times New Roman"/>
        </w:rPr>
        <w:t xml:space="preserve"> product.</w:t>
      </w:r>
    </w:p>
    <w:p w:rsidR="00A2115C" w:rsidRPr="00D42F97" w:rsidRDefault="00A2115C" w:rsidP="00A2115C">
      <w:pPr>
        <w:ind w:left="360"/>
        <w:rPr>
          <w:rFonts w:ascii="Times New Roman" w:hAnsi="Times New Roman" w:cs="Times New Roman"/>
        </w:rPr>
      </w:pPr>
    </w:p>
    <w:p w:rsidR="004F023B" w:rsidRDefault="00E87503" w:rsidP="00076E28">
      <w:pPr>
        <w:pStyle w:val="BodyText"/>
        <w:ind w:left="720" w:hanging="36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4F023B" w:rsidRDefault="004F023B" w:rsidP="004F023B"/>
    <w:p w:rsidR="004F023B" w:rsidRDefault="004F023B" w:rsidP="004F023B">
      <w:pPr>
        <w:ind w:left="360"/>
      </w:pPr>
    </w:p>
    <w:p w:rsidR="004F023B" w:rsidRDefault="004F023B" w:rsidP="004F023B">
      <w:pPr>
        <w:numPr>
          <w:ilvl w:val="0"/>
          <w:numId w:val="1"/>
        </w:numPr>
        <w:spacing w:line="240" w:lineRule="auto"/>
        <w:rPr>
          <w:rFonts w:ascii="Times New Roman" w:hAnsi="Times New Roman" w:cs="Times New Roman"/>
        </w:rPr>
      </w:pPr>
      <w:r>
        <w:rPr>
          <w:rFonts w:ascii="Times New Roman" w:hAnsi="Times New Roman" w:cs="Times New Roman"/>
        </w:rPr>
        <w:t>Describe the current inflation rate. If possible, create a visual that can become a market of your marketing plan.</w:t>
      </w:r>
    </w:p>
    <w:p w:rsidR="004F023B" w:rsidRDefault="004F023B" w:rsidP="004F023B">
      <w:pPr>
        <w:spacing w:line="240" w:lineRule="auto"/>
        <w:ind w:left="360"/>
        <w:rPr>
          <w:rFonts w:ascii="Times New Roman" w:hAnsi="Times New Roman" w:cs="Times New Roman"/>
        </w:rPr>
      </w:pPr>
    </w:p>
    <w:p w:rsidR="004F023B" w:rsidRPr="004803C8" w:rsidRDefault="00E87503" w:rsidP="00076E28">
      <w:pPr>
        <w:pStyle w:val="BodyText"/>
        <w:ind w:firstLine="36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4F023B" w:rsidRDefault="004F023B" w:rsidP="004F023B">
      <w:pPr>
        <w:spacing w:line="240" w:lineRule="auto"/>
        <w:rPr>
          <w:rFonts w:ascii="Times New Roman" w:hAnsi="Times New Roman" w:cs="Times New Roman"/>
        </w:rPr>
      </w:pPr>
    </w:p>
    <w:p w:rsidR="004F023B" w:rsidRDefault="004F023B" w:rsidP="004F023B">
      <w:pPr>
        <w:spacing w:line="240" w:lineRule="auto"/>
        <w:rPr>
          <w:rFonts w:ascii="Times New Roman" w:hAnsi="Times New Roman" w:cs="Times New Roman"/>
        </w:rPr>
      </w:pPr>
    </w:p>
    <w:p w:rsidR="004F023B" w:rsidRDefault="004F023B" w:rsidP="004F023B">
      <w:pPr>
        <w:numPr>
          <w:ilvl w:val="0"/>
          <w:numId w:val="1"/>
        </w:numPr>
        <w:spacing w:line="240" w:lineRule="auto"/>
        <w:rPr>
          <w:rFonts w:ascii="Times New Roman" w:hAnsi="Times New Roman" w:cs="Times New Roman"/>
        </w:rPr>
      </w:pPr>
      <w:r>
        <w:rPr>
          <w:rFonts w:ascii="Times New Roman" w:hAnsi="Times New Roman" w:cs="Times New Roman"/>
        </w:rPr>
        <w:t>How has inflation affected product sales for your company?</w:t>
      </w:r>
    </w:p>
    <w:p w:rsidR="004F023B" w:rsidRDefault="004F023B" w:rsidP="004F023B">
      <w:pPr>
        <w:spacing w:line="240" w:lineRule="auto"/>
        <w:rPr>
          <w:rFonts w:ascii="Times New Roman" w:hAnsi="Times New Roman" w:cs="Times New Roman"/>
        </w:rPr>
      </w:pPr>
    </w:p>
    <w:p w:rsidR="004F023B" w:rsidRDefault="00E87503" w:rsidP="00076E28">
      <w:pPr>
        <w:pStyle w:val="BodyText"/>
        <w:ind w:firstLine="36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303A6D" w:rsidRPr="00303A6D" w:rsidRDefault="00303A6D" w:rsidP="004F023B">
      <w:pPr>
        <w:pStyle w:val="BodyText"/>
        <w:ind w:firstLine="0"/>
      </w:pPr>
    </w:p>
    <w:p w:rsidR="004F023B" w:rsidRDefault="004F023B" w:rsidP="004F023B">
      <w:pPr>
        <w:numPr>
          <w:ilvl w:val="0"/>
          <w:numId w:val="1"/>
        </w:numPr>
        <w:spacing w:line="240" w:lineRule="auto"/>
        <w:rPr>
          <w:rFonts w:ascii="Times New Roman" w:hAnsi="Times New Roman" w:cs="Times New Roman"/>
        </w:rPr>
      </w:pPr>
      <w:r>
        <w:rPr>
          <w:rFonts w:ascii="Times New Roman" w:hAnsi="Times New Roman" w:cs="Times New Roman"/>
        </w:rPr>
        <w:t>Describe the business cycle stage the economy is currently experiencing. If possible, create a visual that can become a part of your marketing plan.</w:t>
      </w:r>
    </w:p>
    <w:p w:rsidR="004F023B" w:rsidRDefault="004F023B" w:rsidP="004F023B">
      <w:pPr>
        <w:spacing w:line="240" w:lineRule="auto"/>
        <w:ind w:left="360"/>
        <w:rPr>
          <w:rFonts w:ascii="Times New Roman" w:hAnsi="Times New Roman" w:cs="Times New Roman"/>
        </w:rPr>
      </w:pPr>
    </w:p>
    <w:p w:rsidR="004F023B" w:rsidRPr="004803C8" w:rsidRDefault="00E87503" w:rsidP="00076E28">
      <w:pPr>
        <w:pStyle w:val="BodyText"/>
        <w:ind w:firstLine="36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4F023B" w:rsidRDefault="004F023B" w:rsidP="004F023B">
      <w:pPr>
        <w:spacing w:line="240" w:lineRule="auto"/>
        <w:rPr>
          <w:rFonts w:ascii="Times New Roman" w:hAnsi="Times New Roman" w:cs="Times New Roman"/>
        </w:rPr>
      </w:pPr>
    </w:p>
    <w:p w:rsidR="004F023B" w:rsidRDefault="004F023B" w:rsidP="004F023B">
      <w:pPr>
        <w:spacing w:line="240" w:lineRule="auto"/>
        <w:rPr>
          <w:rFonts w:ascii="Times New Roman" w:hAnsi="Times New Roman" w:cs="Times New Roman"/>
        </w:rPr>
      </w:pPr>
    </w:p>
    <w:p w:rsidR="004F023B" w:rsidRDefault="004F023B" w:rsidP="004F023B">
      <w:pPr>
        <w:numPr>
          <w:ilvl w:val="0"/>
          <w:numId w:val="1"/>
        </w:numPr>
        <w:spacing w:line="240" w:lineRule="auto"/>
        <w:rPr>
          <w:rFonts w:ascii="Times New Roman" w:hAnsi="Times New Roman" w:cs="Times New Roman"/>
        </w:rPr>
      </w:pPr>
      <w:r>
        <w:rPr>
          <w:rFonts w:ascii="Times New Roman" w:hAnsi="Times New Roman" w:cs="Times New Roman"/>
        </w:rPr>
        <w:t>How has the current business cycle influenced product sales for your company?</w:t>
      </w:r>
    </w:p>
    <w:p w:rsidR="004F023B" w:rsidRDefault="004F023B" w:rsidP="004F023B">
      <w:pPr>
        <w:spacing w:line="240" w:lineRule="auto"/>
        <w:rPr>
          <w:rFonts w:ascii="Times New Roman" w:hAnsi="Times New Roman" w:cs="Times New Roman"/>
        </w:rPr>
      </w:pPr>
    </w:p>
    <w:p w:rsidR="004F023B" w:rsidRDefault="00E87503" w:rsidP="00076E28">
      <w:pPr>
        <w:pStyle w:val="BodyText"/>
        <w:ind w:firstLine="360"/>
      </w:pPr>
      <w:r>
        <w:fldChar w:fldCharType="begin">
          <w:ffData>
            <w:name w:val="Text1"/>
            <w:enabled/>
            <w:calcOnExit w:val="0"/>
            <w:textInput>
              <w:default w:val="&lt;&lt;Place Answer Here&gt;&gt;"/>
            </w:textInput>
          </w:ffData>
        </w:fldChar>
      </w:r>
      <w:r w:rsidR="009B409B">
        <w:instrText xml:space="preserve"> FORMTEXT </w:instrText>
      </w:r>
      <w:r>
        <w:fldChar w:fldCharType="separate"/>
      </w:r>
      <w:r w:rsidR="004F023B">
        <w:rPr>
          <w:noProof/>
        </w:rPr>
        <w:t>&lt;&lt;Place Answer Here&gt;&gt;</w:t>
      </w:r>
      <w:r>
        <w:fldChar w:fldCharType="end"/>
      </w:r>
    </w:p>
    <w:p w:rsidR="004F023B" w:rsidRDefault="004F023B" w:rsidP="004F023B">
      <w:pPr>
        <w:rPr>
          <w:rFonts w:ascii="Times New Roman" w:eastAsia="Times New Roman" w:hAnsi="Times New Roman" w:cs="Times New Roman"/>
          <w:color w:val="auto"/>
          <w:szCs w:val="20"/>
        </w:rPr>
      </w:pPr>
    </w:p>
    <w:p w:rsidR="00146124" w:rsidRDefault="00146124" w:rsidP="004F023B"/>
    <w:p w:rsidR="004F023B" w:rsidRPr="00D42F97" w:rsidRDefault="004F023B" w:rsidP="004F023B">
      <w:pPr>
        <w:numPr>
          <w:ilvl w:val="0"/>
          <w:numId w:val="1"/>
        </w:numPr>
        <w:rPr>
          <w:rFonts w:ascii="Times New Roman" w:hAnsi="Times New Roman" w:cs="Times New Roman"/>
        </w:rPr>
      </w:pPr>
      <w:r w:rsidRPr="00D42F97">
        <w:rPr>
          <w:rFonts w:ascii="Times New Roman" w:hAnsi="Times New Roman" w:cs="Times New Roman"/>
        </w:rPr>
        <w:t xml:space="preserve">Ask your instructor where to save your documents. This could be on the school’s network or a flash drive of your own. Name your Word document </w:t>
      </w:r>
      <w:r w:rsidRPr="00D42F97">
        <w:rPr>
          <w:rFonts w:ascii="Times New Roman" w:hAnsi="Times New Roman" w:cs="Times New Roman"/>
          <w:i/>
        </w:rPr>
        <w:t>FirstnameLastname</w:t>
      </w:r>
      <w:r w:rsidRPr="003C3D7B">
        <w:rPr>
          <w:rFonts w:ascii="Times New Roman" w:hAnsi="Times New Roman" w:cs="Times New Roman"/>
        </w:rPr>
        <w:t>_Unit</w:t>
      </w:r>
      <w:r w:rsidR="00F64D50" w:rsidRPr="003C3D7B">
        <w:rPr>
          <w:rFonts w:ascii="Times New Roman" w:hAnsi="Times New Roman" w:cs="Times New Roman"/>
        </w:rPr>
        <w:t>Activity</w:t>
      </w:r>
      <w:r w:rsidRPr="003C3D7B">
        <w:rPr>
          <w:rFonts w:ascii="Times New Roman" w:hAnsi="Times New Roman" w:cs="Times New Roman"/>
        </w:rPr>
        <w:t>2-1.docx</w:t>
      </w:r>
      <w:r w:rsidRPr="00D42F97">
        <w:rPr>
          <w:rFonts w:ascii="Times New Roman" w:hAnsi="Times New Roman" w:cs="Times New Roman"/>
        </w:rPr>
        <w:t xml:space="preserve"> (i.e., JohnSmith_</w:t>
      </w:r>
      <w:r>
        <w:rPr>
          <w:rFonts w:ascii="Times New Roman" w:hAnsi="Times New Roman" w:cs="Times New Roman"/>
        </w:rPr>
        <w:t>Unit</w:t>
      </w:r>
      <w:r w:rsidR="00F64D50" w:rsidRPr="00D42F97">
        <w:rPr>
          <w:rFonts w:ascii="Times New Roman" w:hAnsi="Times New Roman" w:cs="Times New Roman"/>
        </w:rPr>
        <w:t>Activity</w:t>
      </w:r>
      <w:r w:rsidRPr="00D42F97">
        <w:rPr>
          <w:rFonts w:ascii="Times New Roman" w:hAnsi="Times New Roman" w:cs="Times New Roman"/>
        </w:rPr>
        <w:t>2-1.docx).</w:t>
      </w:r>
    </w:p>
    <w:p w:rsidR="006D16E1" w:rsidRPr="00342792" w:rsidRDefault="006D16E1"/>
    <w:sectPr w:rsidR="006D16E1" w:rsidRPr="00342792" w:rsidSect="009B40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15C" w:rsidRDefault="00A2115C" w:rsidP="003C3D7B">
      <w:pPr>
        <w:spacing w:line="240" w:lineRule="auto"/>
      </w:pPr>
      <w:r>
        <w:separator/>
      </w:r>
    </w:p>
  </w:endnote>
  <w:endnote w:type="continuationSeparator" w:id="0">
    <w:p w:rsidR="00A2115C" w:rsidRDefault="00A2115C" w:rsidP="003C3D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9" w:rsidRDefault="00364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5C" w:rsidRPr="00364D99" w:rsidRDefault="00364D99">
    <w:pPr>
      <w:pStyle w:val="Footer"/>
      <w:rPr>
        <w:sz w:val="16"/>
        <w:szCs w:val="16"/>
      </w:rPr>
    </w:pPr>
    <w:r>
      <w:rPr>
        <w:sz w:val="16"/>
        <w:szCs w:val="16"/>
      </w:rPr>
      <w:t>Copyright by The Goodheart-Willcox Co., Inc.</w:t>
    </w:r>
    <w:r>
      <w:rPr>
        <w:sz w:val="16"/>
        <w:szCs w:val="16"/>
      </w:rPr>
      <w:tab/>
    </w:r>
    <w:r>
      <w:rPr>
        <w:sz w:val="16"/>
        <w:szCs w:val="16"/>
      </w:rPr>
      <w:tab/>
    </w:r>
    <w:r>
      <w:rPr>
        <w:i/>
        <w:sz w:val="16"/>
        <w:szCs w:val="16"/>
      </w:rPr>
      <w:t>Marketing Dynamics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9" w:rsidRDefault="00364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15C" w:rsidRDefault="00A2115C" w:rsidP="003C3D7B">
      <w:pPr>
        <w:spacing w:line="240" w:lineRule="auto"/>
      </w:pPr>
      <w:r>
        <w:separator/>
      </w:r>
    </w:p>
  </w:footnote>
  <w:footnote w:type="continuationSeparator" w:id="0">
    <w:p w:rsidR="00A2115C" w:rsidRDefault="00A2115C" w:rsidP="003C3D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9" w:rsidRDefault="00364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9" w:rsidRDefault="00364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9" w:rsidRDefault="00364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05D15"/>
    <w:multiLevelType w:val="hybridMultilevel"/>
    <w:tmpl w:val="3626C576"/>
    <w:lvl w:ilvl="0" w:tplc="C0FC15F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A77B3E"/>
    <w:rsid w:val="0007693A"/>
    <w:rsid w:val="00076E28"/>
    <w:rsid w:val="00103E20"/>
    <w:rsid w:val="001069CE"/>
    <w:rsid w:val="00113023"/>
    <w:rsid w:val="00116639"/>
    <w:rsid w:val="00146124"/>
    <w:rsid w:val="001F72F5"/>
    <w:rsid w:val="00202C0F"/>
    <w:rsid w:val="00243904"/>
    <w:rsid w:val="002A308D"/>
    <w:rsid w:val="002B0EE1"/>
    <w:rsid w:val="00303A6D"/>
    <w:rsid w:val="003123DB"/>
    <w:rsid w:val="00342792"/>
    <w:rsid w:val="00364D99"/>
    <w:rsid w:val="003C3D7B"/>
    <w:rsid w:val="00451F67"/>
    <w:rsid w:val="004816D6"/>
    <w:rsid w:val="004F023B"/>
    <w:rsid w:val="00515242"/>
    <w:rsid w:val="005547E8"/>
    <w:rsid w:val="0056362F"/>
    <w:rsid w:val="00587825"/>
    <w:rsid w:val="00591157"/>
    <w:rsid w:val="00664DE7"/>
    <w:rsid w:val="00665A2E"/>
    <w:rsid w:val="0067696D"/>
    <w:rsid w:val="006D16E1"/>
    <w:rsid w:val="006F1A95"/>
    <w:rsid w:val="007C32D2"/>
    <w:rsid w:val="007D0FFE"/>
    <w:rsid w:val="007F2EB9"/>
    <w:rsid w:val="00832F50"/>
    <w:rsid w:val="008E171D"/>
    <w:rsid w:val="009A2D3B"/>
    <w:rsid w:val="009B0358"/>
    <w:rsid w:val="009B409B"/>
    <w:rsid w:val="00A2115C"/>
    <w:rsid w:val="00A50238"/>
    <w:rsid w:val="00A77B3E"/>
    <w:rsid w:val="00B45508"/>
    <w:rsid w:val="00B523D9"/>
    <w:rsid w:val="00B553DD"/>
    <w:rsid w:val="00C02583"/>
    <w:rsid w:val="00CC0DA6"/>
    <w:rsid w:val="00CC24B8"/>
    <w:rsid w:val="00D06403"/>
    <w:rsid w:val="00D2422C"/>
    <w:rsid w:val="00D42F97"/>
    <w:rsid w:val="00DA481C"/>
    <w:rsid w:val="00DE70E2"/>
    <w:rsid w:val="00E41C91"/>
    <w:rsid w:val="00E87503"/>
    <w:rsid w:val="00EA6DA8"/>
    <w:rsid w:val="00ED0637"/>
    <w:rsid w:val="00F202A7"/>
    <w:rsid w:val="00F64D50"/>
    <w:rsid w:val="00F76AA4"/>
    <w:rsid w:val="00FA00A5"/>
    <w:rsid w:val="00FF3B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B409B"/>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238"/>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color w:val="auto"/>
      <w:szCs w:val="20"/>
    </w:rPr>
  </w:style>
  <w:style w:type="character" w:customStyle="1" w:styleId="BodyTextChar">
    <w:name w:val="Body Text Char"/>
    <w:link w:val="BodyText"/>
    <w:rsid w:val="00A50238"/>
    <w:rPr>
      <w:sz w:val="22"/>
    </w:rPr>
  </w:style>
  <w:style w:type="character" w:styleId="Hyperlink">
    <w:name w:val="Hyperlink"/>
    <w:basedOn w:val="DefaultParagraphFont"/>
    <w:rsid w:val="00CC24B8"/>
    <w:rPr>
      <w:color w:val="0000FF"/>
      <w:u w:val="single"/>
    </w:rPr>
  </w:style>
  <w:style w:type="paragraph" w:styleId="Header">
    <w:name w:val="header"/>
    <w:basedOn w:val="Normal"/>
    <w:link w:val="HeaderChar"/>
    <w:rsid w:val="003C3D7B"/>
    <w:pPr>
      <w:tabs>
        <w:tab w:val="center" w:pos="4680"/>
        <w:tab w:val="right" w:pos="9360"/>
      </w:tabs>
      <w:spacing w:line="240" w:lineRule="auto"/>
    </w:pPr>
  </w:style>
  <w:style w:type="character" w:customStyle="1" w:styleId="HeaderChar">
    <w:name w:val="Header Char"/>
    <w:basedOn w:val="DefaultParagraphFont"/>
    <w:link w:val="Header"/>
    <w:rsid w:val="003C3D7B"/>
    <w:rPr>
      <w:rFonts w:ascii="Arial" w:eastAsia="Arial" w:hAnsi="Arial" w:cs="Arial"/>
      <w:color w:val="000000"/>
      <w:sz w:val="22"/>
      <w:szCs w:val="22"/>
    </w:rPr>
  </w:style>
  <w:style w:type="paragraph" w:styleId="Footer">
    <w:name w:val="footer"/>
    <w:basedOn w:val="Normal"/>
    <w:link w:val="FooterChar"/>
    <w:uiPriority w:val="99"/>
    <w:rsid w:val="003C3D7B"/>
    <w:pPr>
      <w:tabs>
        <w:tab w:val="center" w:pos="4680"/>
        <w:tab w:val="right" w:pos="9360"/>
      </w:tabs>
      <w:spacing w:line="240" w:lineRule="auto"/>
    </w:pPr>
  </w:style>
  <w:style w:type="character" w:customStyle="1" w:styleId="FooterChar">
    <w:name w:val="Footer Char"/>
    <w:basedOn w:val="DefaultParagraphFont"/>
    <w:link w:val="Footer"/>
    <w:uiPriority w:val="99"/>
    <w:rsid w:val="003C3D7B"/>
    <w:rPr>
      <w:rFonts w:ascii="Arial" w:eastAsia="Arial" w:hAnsi="Arial" w:cs="Arial"/>
      <w:color w:val="000000"/>
      <w:sz w:val="22"/>
      <w:szCs w:val="22"/>
    </w:rPr>
  </w:style>
  <w:style w:type="paragraph" w:styleId="BalloonText">
    <w:name w:val="Balloon Text"/>
    <w:basedOn w:val="Normal"/>
    <w:link w:val="BalloonTextChar"/>
    <w:rsid w:val="003C3D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3D7B"/>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6511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2408</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2013-04-29T15:53:00Z</dcterms:created>
  <dcterms:modified xsi:type="dcterms:W3CDTF">2013-04-29T15:54:00Z</dcterms:modified>
</cp:coreProperties>
</file>