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EB9" w:rsidRPr="00287DC0" w:rsidRDefault="005D6C37" w:rsidP="00342792">
      <w:pPr>
        <w:jc w:val="center"/>
        <w:rPr>
          <w:sz w:val="48"/>
          <w:szCs w:val="48"/>
        </w:rPr>
      </w:pPr>
      <w:r w:rsidRPr="00287DC0">
        <w:rPr>
          <w:sz w:val="48"/>
          <w:szCs w:val="48"/>
        </w:rPr>
        <w:t xml:space="preserve">Unit </w:t>
      </w:r>
      <w:r w:rsidR="001642A2" w:rsidRPr="00287DC0">
        <w:rPr>
          <w:sz w:val="48"/>
          <w:szCs w:val="48"/>
        </w:rPr>
        <w:t>1</w:t>
      </w:r>
    </w:p>
    <w:p w:rsidR="006D16E1" w:rsidRPr="00BC65F9" w:rsidRDefault="006D16E1">
      <w:pPr>
        <w:rPr>
          <w:rFonts w:ascii="Times New Roman" w:hAnsi="Times New Roman" w:cs="Times New Roman"/>
        </w:rPr>
      </w:pPr>
    </w:p>
    <w:p w:rsidR="006D16E1" w:rsidRPr="00287DC0" w:rsidRDefault="001642A2" w:rsidP="00342792">
      <w:pPr>
        <w:jc w:val="center"/>
        <w:rPr>
          <w:b/>
          <w:sz w:val="32"/>
          <w:szCs w:val="32"/>
        </w:rPr>
      </w:pPr>
      <w:r w:rsidRPr="00287DC0">
        <w:rPr>
          <w:b/>
          <w:sz w:val="32"/>
          <w:szCs w:val="32"/>
        </w:rPr>
        <w:t xml:space="preserve">Activity </w:t>
      </w:r>
      <w:r w:rsidR="00053206" w:rsidRPr="00287DC0">
        <w:rPr>
          <w:b/>
          <w:sz w:val="32"/>
          <w:szCs w:val="32"/>
        </w:rPr>
        <w:t>1</w:t>
      </w:r>
      <w:r w:rsidR="00B10A04" w:rsidRPr="00287DC0">
        <w:rPr>
          <w:b/>
          <w:sz w:val="32"/>
          <w:szCs w:val="32"/>
        </w:rPr>
        <w:t>-2</w:t>
      </w:r>
      <w:r w:rsidR="006D16E1" w:rsidRPr="00287DC0">
        <w:rPr>
          <w:b/>
          <w:sz w:val="32"/>
          <w:szCs w:val="32"/>
        </w:rPr>
        <w:t xml:space="preserve"> </w:t>
      </w:r>
      <w:r w:rsidR="005F6AE1" w:rsidRPr="00287DC0">
        <w:rPr>
          <w:b/>
          <w:sz w:val="32"/>
          <w:szCs w:val="32"/>
        </w:rPr>
        <w:t>Research</w:t>
      </w:r>
      <w:r w:rsidR="00D26EE1" w:rsidRPr="00287DC0">
        <w:rPr>
          <w:b/>
          <w:sz w:val="32"/>
          <w:szCs w:val="32"/>
        </w:rPr>
        <w:t xml:space="preserve"> Company</w:t>
      </w:r>
    </w:p>
    <w:p w:rsidR="006D16E1" w:rsidRPr="00342792" w:rsidRDefault="006D16E1"/>
    <w:p w:rsidR="003B022F" w:rsidRPr="00BC65F9" w:rsidRDefault="003B022F" w:rsidP="003B022F">
      <w:r w:rsidRPr="00287DC0">
        <w:rPr>
          <w:b/>
          <w:sz w:val="24"/>
          <w:szCs w:val="24"/>
        </w:rPr>
        <w:t>Directions:</w:t>
      </w:r>
      <w:r w:rsidRPr="00BC65F9">
        <w:t xml:space="preserve"> </w:t>
      </w:r>
      <w:r w:rsidRPr="00287DC0">
        <w:rPr>
          <w:sz w:val="24"/>
          <w:szCs w:val="24"/>
        </w:rPr>
        <w:t>Research and select a company for which, as a marketing manager, you will write a marketing plan.</w:t>
      </w:r>
    </w:p>
    <w:p w:rsidR="003B022F" w:rsidRDefault="003B022F" w:rsidP="003B022F">
      <w:pPr>
        <w:spacing w:line="240" w:lineRule="auto"/>
        <w:ind w:firstLine="720"/>
      </w:pPr>
    </w:p>
    <w:p w:rsidR="003B022F" w:rsidRPr="004B7D22" w:rsidRDefault="003B022F" w:rsidP="00BC65F9">
      <w:pPr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BC65F9">
        <w:rPr>
          <w:rFonts w:ascii="Times New Roman" w:hAnsi="Times New Roman" w:cs="Times New Roman"/>
        </w:rPr>
        <w:t xml:space="preserve">You will be creating a marketing plan for a company that you select. Your instructor may assign a company for you to use. If not, go to </w:t>
      </w:r>
      <w:hyperlink r:id="rId7" w:history="1">
        <w:r w:rsidRPr="00BC65F9">
          <w:rPr>
            <w:rStyle w:val="Hyperlink"/>
            <w:rFonts w:ascii="Times New Roman" w:hAnsi="Times New Roman" w:cs="Times New Roman"/>
          </w:rPr>
          <w:t>www.bplans.com/</w:t>
        </w:r>
      </w:hyperlink>
      <w:r w:rsidRPr="00BC65F9">
        <w:rPr>
          <w:rFonts w:ascii="Times New Roman" w:hAnsi="Times New Roman" w:cs="Times New Roman"/>
        </w:rPr>
        <w:t xml:space="preserve">. Select the option that says </w:t>
      </w:r>
      <w:r w:rsidRPr="00BC65F9">
        <w:rPr>
          <w:rFonts w:ascii="Times New Roman" w:hAnsi="Times New Roman" w:cs="Times New Roman"/>
          <w:i/>
        </w:rPr>
        <w:t xml:space="preserve">sample plans </w:t>
      </w:r>
      <w:r w:rsidRPr="00BC65F9">
        <w:rPr>
          <w:rFonts w:ascii="Times New Roman" w:hAnsi="Times New Roman" w:cs="Times New Roman"/>
        </w:rPr>
        <w:t xml:space="preserve">and select a business plan that interests you. </w:t>
      </w:r>
    </w:p>
    <w:p w:rsidR="004B7D22" w:rsidRPr="00BC65F9" w:rsidRDefault="004B7D22" w:rsidP="004B7D22">
      <w:pPr>
        <w:ind w:left="360"/>
        <w:rPr>
          <w:rFonts w:ascii="Times New Roman" w:hAnsi="Times New Roman" w:cs="Times New Roman"/>
        </w:rPr>
      </w:pPr>
    </w:p>
    <w:p w:rsidR="003B022F" w:rsidRPr="00BC65F9" w:rsidRDefault="003B022F" w:rsidP="00BC65F9">
      <w:pPr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BC65F9">
        <w:rPr>
          <w:rFonts w:ascii="Times New Roman" w:hAnsi="Times New Roman" w:cs="Times New Roman"/>
        </w:rPr>
        <w:t>Do not rush through this process. You will be using this business through the entirety of this course. Select a company that you will be comfortable using to research and write a complete Marketing Plan.</w:t>
      </w:r>
    </w:p>
    <w:p w:rsidR="003B022F" w:rsidRDefault="003B022F" w:rsidP="003B022F">
      <w:pPr>
        <w:spacing w:line="240" w:lineRule="auto"/>
        <w:rPr>
          <w:rFonts w:ascii="Times New Roman" w:hAnsi="Times New Roman" w:cs="Times New Roman"/>
        </w:rPr>
      </w:pPr>
    </w:p>
    <w:p w:rsidR="003B022F" w:rsidRDefault="003B022F" w:rsidP="003B022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company:</w:t>
      </w:r>
    </w:p>
    <w:p w:rsidR="003B022F" w:rsidRDefault="003B022F" w:rsidP="003B022F">
      <w:pPr>
        <w:spacing w:line="240" w:lineRule="auto"/>
        <w:ind w:left="720"/>
        <w:rPr>
          <w:rFonts w:ascii="Times New Roman" w:hAnsi="Times New Roman" w:cs="Times New Roman"/>
        </w:rPr>
      </w:pPr>
    </w:p>
    <w:p w:rsidR="003B022F" w:rsidRDefault="006B39A9" w:rsidP="003B022F">
      <w:pPr>
        <w:pStyle w:val="BodyText"/>
        <w:ind w:firstLine="0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3B022F">
        <w:instrText xml:space="preserve"> FORMTEXT </w:instrText>
      </w:r>
      <w:r>
        <w:fldChar w:fldCharType="separate"/>
      </w:r>
      <w:r w:rsidR="003B022F">
        <w:rPr>
          <w:noProof/>
        </w:rPr>
        <w:t>&lt;&lt;Place Answer Here&gt;&gt;</w:t>
      </w:r>
      <w:r>
        <w:fldChar w:fldCharType="end"/>
      </w:r>
    </w:p>
    <w:p w:rsidR="003B022F" w:rsidRDefault="003B022F" w:rsidP="003B022F">
      <w:pPr>
        <w:pStyle w:val="BodyText"/>
        <w:ind w:firstLine="0"/>
      </w:pPr>
      <w:r>
        <w:t xml:space="preserve">Product/Service </w:t>
      </w:r>
    </w:p>
    <w:p w:rsidR="003B022F" w:rsidRDefault="006B39A9" w:rsidP="003B022F">
      <w:pPr>
        <w:pStyle w:val="BodyText"/>
        <w:ind w:firstLine="0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3B022F">
        <w:instrText xml:space="preserve"> FORMTEXT </w:instrText>
      </w:r>
      <w:r>
        <w:fldChar w:fldCharType="separate"/>
      </w:r>
      <w:r w:rsidR="003B022F">
        <w:rPr>
          <w:noProof/>
        </w:rPr>
        <w:t>&lt;&lt;Place Answer Here&gt;&gt;</w:t>
      </w:r>
      <w:r>
        <w:fldChar w:fldCharType="end"/>
      </w:r>
    </w:p>
    <w:p w:rsidR="003B022F" w:rsidRPr="00A87E57" w:rsidRDefault="003B022F" w:rsidP="003B022F">
      <w:pPr>
        <w:pStyle w:val="BodyText"/>
        <w:ind w:firstLine="0"/>
      </w:pPr>
      <w:r>
        <w:t>URL of business plan for selected company</w:t>
      </w:r>
    </w:p>
    <w:p w:rsidR="003B022F" w:rsidRPr="004803C8" w:rsidRDefault="006B39A9" w:rsidP="003B022F">
      <w:pPr>
        <w:pStyle w:val="BodyText"/>
        <w:ind w:firstLine="0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3B022F">
        <w:instrText xml:space="preserve"> FORMTEXT </w:instrText>
      </w:r>
      <w:r>
        <w:fldChar w:fldCharType="separate"/>
      </w:r>
      <w:r w:rsidR="003B022F">
        <w:rPr>
          <w:noProof/>
        </w:rPr>
        <w:t>&lt;&lt;Place Answer Here&gt;&gt;</w:t>
      </w:r>
      <w:r>
        <w:fldChar w:fldCharType="end"/>
      </w:r>
    </w:p>
    <w:p w:rsidR="003B022F" w:rsidRDefault="003B022F" w:rsidP="003B022F">
      <w:pPr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the business plan for your company. If it is available in the business plan, find and summarize, but do not rewrite, the following information for your business:</w:t>
      </w:r>
    </w:p>
    <w:p w:rsidR="00287DC0" w:rsidRDefault="00287DC0" w:rsidP="00287DC0">
      <w:pPr>
        <w:spacing w:line="240" w:lineRule="auto"/>
        <w:ind w:left="360"/>
        <w:rPr>
          <w:rFonts w:ascii="Times New Roman" w:hAnsi="Times New Roman" w:cs="Times New Roman"/>
        </w:rPr>
      </w:pPr>
    </w:p>
    <w:p w:rsidR="003B022F" w:rsidRDefault="003B022F" w:rsidP="003B022F">
      <w:pPr>
        <w:numPr>
          <w:ilvl w:val="0"/>
          <w:numId w:val="2"/>
        </w:numPr>
        <w:ind w:left="720"/>
        <w:rPr>
          <w:rFonts w:ascii="Times New Roman" w:hAnsi="Times New Roman" w:cs="Times New Roman"/>
        </w:rPr>
      </w:pPr>
      <w:r w:rsidRPr="0077644C">
        <w:rPr>
          <w:rFonts w:ascii="Times New Roman" w:hAnsi="Times New Roman" w:cs="Times New Roman"/>
        </w:rPr>
        <w:t>Company Goals</w:t>
      </w:r>
    </w:p>
    <w:p w:rsidR="003B022F" w:rsidRPr="00642ADB" w:rsidRDefault="006B39A9" w:rsidP="003B022F">
      <w:pPr>
        <w:ind w:left="360"/>
        <w:rPr>
          <w:rFonts w:ascii="Times New Roman" w:hAnsi="Times New Roman" w:cs="Times New Roman"/>
        </w:rPr>
      </w:pPr>
      <w:r w:rsidRPr="00642ADB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3B022F" w:rsidRPr="00642ADB">
        <w:rPr>
          <w:rFonts w:ascii="Times New Roman" w:hAnsi="Times New Roman" w:cs="Times New Roman"/>
        </w:rPr>
        <w:instrText xml:space="preserve"> FORMTEXT </w:instrText>
      </w:r>
      <w:r w:rsidRPr="00642ADB">
        <w:rPr>
          <w:rFonts w:ascii="Times New Roman" w:hAnsi="Times New Roman" w:cs="Times New Roman"/>
        </w:rPr>
      </w:r>
      <w:r w:rsidRPr="00642ADB">
        <w:rPr>
          <w:rFonts w:ascii="Times New Roman" w:hAnsi="Times New Roman" w:cs="Times New Roman"/>
        </w:rPr>
        <w:fldChar w:fldCharType="separate"/>
      </w:r>
      <w:r w:rsidR="003B022F" w:rsidRPr="00642ADB">
        <w:rPr>
          <w:rFonts w:ascii="Times New Roman" w:hAnsi="Times New Roman" w:cs="Times New Roman"/>
          <w:noProof/>
        </w:rPr>
        <w:t>&lt;&lt;Place Answer Here&gt;&gt;</w:t>
      </w:r>
      <w:r w:rsidRPr="00642ADB">
        <w:rPr>
          <w:rFonts w:ascii="Times New Roman" w:hAnsi="Times New Roman" w:cs="Times New Roman"/>
        </w:rPr>
        <w:fldChar w:fldCharType="end"/>
      </w:r>
    </w:p>
    <w:p w:rsidR="003B022F" w:rsidRPr="0077644C" w:rsidRDefault="003B022F" w:rsidP="003B022F">
      <w:pPr>
        <w:ind w:left="360"/>
        <w:rPr>
          <w:rFonts w:ascii="Times New Roman" w:hAnsi="Times New Roman" w:cs="Times New Roman"/>
        </w:rPr>
      </w:pPr>
    </w:p>
    <w:p w:rsidR="003B022F" w:rsidRDefault="009B2D48" w:rsidP="003B022F">
      <w:pPr>
        <w:numPr>
          <w:ilvl w:val="0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Vision S</w:t>
      </w:r>
      <w:r w:rsidR="003B022F" w:rsidRPr="0077644C">
        <w:rPr>
          <w:rFonts w:ascii="Times New Roman" w:hAnsi="Times New Roman" w:cs="Times New Roman"/>
        </w:rPr>
        <w:t>tatement</w:t>
      </w:r>
    </w:p>
    <w:p w:rsidR="003B022F" w:rsidRPr="00642ADB" w:rsidRDefault="006B39A9" w:rsidP="003B022F">
      <w:pPr>
        <w:ind w:left="360"/>
        <w:rPr>
          <w:rFonts w:ascii="Times New Roman" w:hAnsi="Times New Roman" w:cs="Times New Roman"/>
        </w:rPr>
      </w:pPr>
      <w:r w:rsidRPr="00642ADB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3B022F" w:rsidRPr="00642ADB">
        <w:rPr>
          <w:rFonts w:ascii="Times New Roman" w:hAnsi="Times New Roman" w:cs="Times New Roman"/>
        </w:rPr>
        <w:instrText xml:space="preserve"> FORMTEXT </w:instrText>
      </w:r>
      <w:r w:rsidRPr="00642ADB">
        <w:rPr>
          <w:rFonts w:ascii="Times New Roman" w:hAnsi="Times New Roman" w:cs="Times New Roman"/>
        </w:rPr>
      </w:r>
      <w:r w:rsidRPr="00642ADB">
        <w:rPr>
          <w:rFonts w:ascii="Times New Roman" w:hAnsi="Times New Roman" w:cs="Times New Roman"/>
        </w:rPr>
        <w:fldChar w:fldCharType="separate"/>
      </w:r>
      <w:r w:rsidR="003B022F" w:rsidRPr="00642ADB">
        <w:rPr>
          <w:rFonts w:ascii="Times New Roman" w:hAnsi="Times New Roman" w:cs="Times New Roman"/>
          <w:noProof/>
        </w:rPr>
        <w:t>&lt;&lt;Place Answer Here&gt;&gt;</w:t>
      </w:r>
      <w:r w:rsidRPr="00642ADB">
        <w:rPr>
          <w:rFonts w:ascii="Times New Roman" w:hAnsi="Times New Roman" w:cs="Times New Roman"/>
        </w:rPr>
        <w:fldChar w:fldCharType="end"/>
      </w:r>
    </w:p>
    <w:p w:rsidR="003B022F" w:rsidRPr="0077644C" w:rsidRDefault="003B022F" w:rsidP="003B022F">
      <w:pPr>
        <w:ind w:left="360"/>
        <w:rPr>
          <w:rFonts w:ascii="Times New Roman" w:hAnsi="Times New Roman" w:cs="Times New Roman"/>
        </w:rPr>
      </w:pPr>
    </w:p>
    <w:p w:rsidR="003B022F" w:rsidRDefault="003B022F" w:rsidP="003B022F">
      <w:pPr>
        <w:numPr>
          <w:ilvl w:val="0"/>
          <w:numId w:val="2"/>
        </w:numPr>
        <w:ind w:left="720"/>
        <w:rPr>
          <w:rFonts w:ascii="Times New Roman" w:hAnsi="Times New Roman" w:cs="Times New Roman"/>
        </w:rPr>
      </w:pPr>
      <w:r w:rsidRPr="0077644C">
        <w:rPr>
          <w:rFonts w:ascii="Times New Roman" w:hAnsi="Times New Roman" w:cs="Times New Roman"/>
        </w:rPr>
        <w:t xml:space="preserve">Mission </w:t>
      </w:r>
      <w:r w:rsidR="009B2D48">
        <w:rPr>
          <w:rFonts w:ascii="Times New Roman" w:hAnsi="Times New Roman" w:cs="Times New Roman"/>
        </w:rPr>
        <w:t>S</w:t>
      </w:r>
      <w:r w:rsidRPr="0077644C">
        <w:rPr>
          <w:rFonts w:ascii="Times New Roman" w:hAnsi="Times New Roman" w:cs="Times New Roman"/>
        </w:rPr>
        <w:t>tatement</w:t>
      </w:r>
    </w:p>
    <w:p w:rsidR="003B022F" w:rsidRPr="00642ADB" w:rsidRDefault="006B39A9" w:rsidP="003B022F">
      <w:pPr>
        <w:ind w:left="360"/>
        <w:rPr>
          <w:rFonts w:ascii="Times New Roman" w:hAnsi="Times New Roman" w:cs="Times New Roman"/>
        </w:rPr>
      </w:pPr>
      <w:r w:rsidRPr="00642ADB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3B022F" w:rsidRPr="00642ADB">
        <w:rPr>
          <w:rFonts w:ascii="Times New Roman" w:hAnsi="Times New Roman" w:cs="Times New Roman"/>
        </w:rPr>
        <w:instrText xml:space="preserve"> FORMTEXT </w:instrText>
      </w:r>
      <w:r w:rsidRPr="00642ADB">
        <w:rPr>
          <w:rFonts w:ascii="Times New Roman" w:hAnsi="Times New Roman" w:cs="Times New Roman"/>
        </w:rPr>
      </w:r>
      <w:r w:rsidRPr="00642ADB">
        <w:rPr>
          <w:rFonts w:ascii="Times New Roman" w:hAnsi="Times New Roman" w:cs="Times New Roman"/>
        </w:rPr>
        <w:fldChar w:fldCharType="separate"/>
      </w:r>
      <w:r w:rsidR="003B022F" w:rsidRPr="00642ADB">
        <w:rPr>
          <w:rFonts w:ascii="Times New Roman" w:hAnsi="Times New Roman" w:cs="Times New Roman"/>
          <w:noProof/>
        </w:rPr>
        <w:t>&lt;&lt;Place Answer Here&gt;&gt;</w:t>
      </w:r>
      <w:r w:rsidRPr="00642ADB">
        <w:rPr>
          <w:rFonts w:ascii="Times New Roman" w:hAnsi="Times New Roman" w:cs="Times New Roman"/>
        </w:rPr>
        <w:fldChar w:fldCharType="end"/>
      </w:r>
    </w:p>
    <w:p w:rsidR="003B022F" w:rsidRPr="0077644C" w:rsidRDefault="003B022F" w:rsidP="003B022F">
      <w:pPr>
        <w:ind w:left="360"/>
        <w:rPr>
          <w:rFonts w:ascii="Times New Roman" w:hAnsi="Times New Roman" w:cs="Times New Roman"/>
        </w:rPr>
      </w:pPr>
    </w:p>
    <w:p w:rsidR="003B022F" w:rsidRDefault="003B022F" w:rsidP="003B022F">
      <w:pPr>
        <w:numPr>
          <w:ilvl w:val="0"/>
          <w:numId w:val="2"/>
        </w:numPr>
        <w:ind w:left="720"/>
        <w:rPr>
          <w:rFonts w:ascii="Times New Roman" w:hAnsi="Times New Roman" w:cs="Times New Roman"/>
        </w:rPr>
      </w:pPr>
      <w:r w:rsidRPr="0077644C">
        <w:rPr>
          <w:rFonts w:ascii="Times New Roman" w:hAnsi="Times New Roman" w:cs="Times New Roman"/>
        </w:rPr>
        <w:t>Business Overview</w:t>
      </w:r>
    </w:p>
    <w:p w:rsidR="003B022F" w:rsidRPr="00642ADB" w:rsidRDefault="006B39A9" w:rsidP="003B022F">
      <w:pPr>
        <w:ind w:left="360"/>
        <w:rPr>
          <w:rFonts w:ascii="Times New Roman" w:hAnsi="Times New Roman" w:cs="Times New Roman"/>
        </w:rPr>
      </w:pPr>
      <w:r w:rsidRPr="00642ADB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3B022F" w:rsidRPr="00642ADB">
        <w:rPr>
          <w:rFonts w:ascii="Times New Roman" w:hAnsi="Times New Roman" w:cs="Times New Roman"/>
        </w:rPr>
        <w:instrText xml:space="preserve"> FORMTEXT </w:instrText>
      </w:r>
      <w:r w:rsidRPr="00642ADB">
        <w:rPr>
          <w:rFonts w:ascii="Times New Roman" w:hAnsi="Times New Roman" w:cs="Times New Roman"/>
        </w:rPr>
      </w:r>
      <w:r w:rsidRPr="00642ADB">
        <w:rPr>
          <w:rFonts w:ascii="Times New Roman" w:hAnsi="Times New Roman" w:cs="Times New Roman"/>
        </w:rPr>
        <w:fldChar w:fldCharType="separate"/>
      </w:r>
      <w:r w:rsidR="003B022F" w:rsidRPr="00642ADB">
        <w:rPr>
          <w:rFonts w:ascii="Times New Roman" w:hAnsi="Times New Roman" w:cs="Times New Roman"/>
          <w:noProof/>
        </w:rPr>
        <w:t>&lt;&lt;Place Answer Here&gt;&gt;</w:t>
      </w:r>
      <w:r w:rsidRPr="00642ADB">
        <w:rPr>
          <w:rFonts w:ascii="Times New Roman" w:hAnsi="Times New Roman" w:cs="Times New Roman"/>
        </w:rPr>
        <w:fldChar w:fldCharType="end"/>
      </w:r>
    </w:p>
    <w:p w:rsidR="003B022F" w:rsidRPr="0077644C" w:rsidRDefault="003B022F" w:rsidP="003B022F">
      <w:pPr>
        <w:ind w:left="360"/>
        <w:rPr>
          <w:rFonts w:ascii="Times New Roman" w:hAnsi="Times New Roman" w:cs="Times New Roman"/>
        </w:rPr>
      </w:pPr>
    </w:p>
    <w:p w:rsidR="00287DC0" w:rsidRDefault="00287DC0" w:rsidP="00287DC0">
      <w:pPr>
        <w:ind w:left="720"/>
        <w:rPr>
          <w:rFonts w:ascii="Times New Roman" w:hAnsi="Times New Roman" w:cs="Times New Roman"/>
        </w:rPr>
      </w:pPr>
    </w:p>
    <w:p w:rsidR="003B022F" w:rsidRDefault="003B022F" w:rsidP="003B022F">
      <w:pPr>
        <w:numPr>
          <w:ilvl w:val="0"/>
          <w:numId w:val="2"/>
        </w:numPr>
        <w:ind w:left="720"/>
        <w:rPr>
          <w:rFonts w:ascii="Times New Roman" w:hAnsi="Times New Roman" w:cs="Times New Roman"/>
        </w:rPr>
      </w:pPr>
      <w:r w:rsidRPr="0077644C">
        <w:rPr>
          <w:rFonts w:ascii="Times New Roman" w:hAnsi="Times New Roman" w:cs="Times New Roman"/>
        </w:rPr>
        <w:lastRenderedPageBreak/>
        <w:t>Product Descriptions</w:t>
      </w:r>
    </w:p>
    <w:p w:rsidR="003B022F" w:rsidRPr="00642ADB" w:rsidRDefault="006B39A9" w:rsidP="003B022F">
      <w:pPr>
        <w:ind w:left="720"/>
        <w:rPr>
          <w:rFonts w:ascii="Times New Roman" w:hAnsi="Times New Roman" w:cs="Times New Roman"/>
        </w:rPr>
      </w:pPr>
      <w:r w:rsidRPr="00642ADB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3B022F" w:rsidRPr="00642ADB">
        <w:rPr>
          <w:rFonts w:ascii="Times New Roman" w:hAnsi="Times New Roman" w:cs="Times New Roman"/>
        </w:rPr>
        <w:instrText xml:space="preserve"> FORMTEXT </w:instrText>
      </w:r>
      <w:r w:rsidRPr="00642ADB">
        <w:rPr>
          <w:rFonts w:ascii="Times New Roman" w:hAnsi="Times New Roman" w:cs="Times New Roman"/>
        </w:rPr>
      </w:r>
      <w:r w:rsidRPr="00642ADB">
        <w:rPr>
          <w:rFonts w:ascii="Times New Roman" w:hAnsi="Times New Roman" w:cs="Times New Roman"/>
        </w:rPr>
        <w:fldChar w:fldCharType="separate"/>
      </w:r>
      <w:r w:rsidR="003B022F" w:rsidRPr="00642ADB">
        <w:rPr>
          <w:rFonts w:ascii="Times New Roman" w:hAnsi="Times New Roman" w:cs="Times New Roman"/>
          <w:noProof/>
        </w:rPr>
        <w:t>&lt;&lt;Place Answer Here&gt;&gt;</w:t>
      </w:r>
      <w:r w:rsidRPr="00642ADB">
        <w:rPr>
          <w:rFonts w:ascii="Times New Roman" w:hAnsi="Times New Roman" w:cs="Times New Roman"/>
        </w:rPr>
        <w:fldChar w:fldCharType="end"/>
      </w:r>
    </w:p>
    <w:p w:rsidR="003B022F" w:rsidRPr="0077644C" w:rsidRDefault="003B022F" w:rsidP="003B022F">
      <w:pPr>
        <w:ind w:left="720"/>
        <w:rPr>
          <w:rFonts w:ascii="Times New Roman" w:hAnsi="Times New Roman" w:cs="Times New Roman"/>
        </w:rPr>
      </w:pPr>
    </w:p>
    <w:p w:rsidR="003B022F" w:rsidRDefault="003B022F" w:rsidP="003B022F">
      <w:pPr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Summarize the information that describes the customers of the business. </w:t>
      </w:r>
    </w:p>
    <w:p w:rsidR="003B022F" w:rsidRDefault="003B022F" w:rsidP="003B022F">
      <w:pPr>
        <w:spacing w:line="240" w:lineRule="auto"/>
        <w:rPr>
          <w:rFonts w:ascii="Times New Roman" w:hAnsi="Times New Roman" w:cs="Times New Roman"/>
        </w:rPr>
      </w:pPr>
    </w:p>
    <w:p w:rsidR="003B022F" w:rsidRPr="004803C8" w:rsidRDefault="006B39A9" w:rsidP="004B7D22">
      <w:pPr>
        <w:pStyle w:val="BodyText"/>
        <w:ind w:firstLine="360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3B022F">
        <w:instrText xml:space="preserve"> FORMTEXT </w:instrText>
      </w:r>
      <w:r>
        <w:fldChar w:fldCharType="separate"/>
      </w:r>
      <w:r w:rsidR="003B022F">
        <w:rPr>
          <w:noProof/>
        </w:rPr>
        <w:t>&lt;&lt;Place Answer Here&gt;&gt;</w:t>
      </w:r>
      <w:r>
        <w:fldChar w:fldCharType="end"/>
      </w:r>
    </w:p>
    <w:p w:rsidR="003B022F" w:rsidRDefault="003B022F" w:rsidP="003B022F">
      <w:pPr>
        <w:ind w:left="360"/>
        <w:rPr>
          <w:rFonts w:ascii="Times New Roman" w:hAnsi="Times New Roman" w:cs="Times New Roman"/>
        </w:rPr>
      </w:pPr>
    </w:p>
    <w:p w:rsidR="003B022F" w:rsidRDefault="003B022F" w:rsidP="003B022F">
      <w:pPr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Print the business plan and put in a place that is convenient to find. This will be used as a reference for writing your marketing plan. You may also want to save the electronic version for reference.</w:t>
      </w:r>
    </w:p>
    <w:p w:rsidR="003B022F" w:rsidRDefault="003B022F" w:rsidP="003B022F">
      <w:pPr>
        <w:ind w:left="360"/>
        <w:rPr>
          <w:rFonts w:ascii="Times New Roman" w:hAnsi="Times New Roman" w:cs="Times New Roman"/>
        </w:rPr>
      </w:pPr>
    </w:p>
    <w:p w:rsidR="003B022F" w:rsidRPr="00BC65F9" w:rsidRDefault="003B022F" w:rsidP="00BC65F9">
      <w:pPr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BC65F9">
        <w:rPr>
          <w:rFonts w:ascii="Times New Roman" w:hAnsi="Times New Roman" w:cs="Times New Roman"/>
        </w:rPr>
        <w:t xml:space="preserve"> Ask your instructor where to save your documents. This could be on the school’s network or a flash drive of your own. Name your Word document </w:t>
      </w:r>
      <w:r w:rsidRPr="00BC65F9">
        <w:rPr>
          <w:rFonts w:ascii="Times New Roman" w:hAnsi="Times New Roman" w:cs="Times New Roman"/>
          <w:i/>
        </w:rPr>
        <w:t>FirstnameLastname</w:t>
      </w:r>
      <w:r w:rsidRPr="005B45DA">
        <w:rPr>
          <w:rFonts w:ascii="Times New Roman" w:hAnsi="Times New Roman" w:cs="Times New Roman"/>
        </w:rPr>
        <w:t>_Unit</w:t>
      </w:r>
      <w:r w:rsidR="007C0472" w:rsidRPr="005B45DA">
        <w:rPr>
          <w:rFonts w:ascii="Times New Roman" w:hAnsi="Times New Roman" w:cs="Times New Roman"/>
        </w:rPr>
        <w:t>Activity</w:t>
      </w:r>
      <w:r w:rsidRPr="005B45DA">
        <w:rPr>
          <w:rFonts w:ascii="Times New Roman" w:hAnsi="Times New Roman" w:cs="Times New Roman"/>
        </w:rPr>
        <w:t>1-2.docx</w:t>
      </w:r>
      <w:r w:rsidRPr="00BC65F9">
        <w:rPr>
          <w:rFonts w:ascii="Times New Roman" w:hAnsi="Times New Roman" w:cs="Times New Roman"/>
        </w:rPr>
        <w:t xml:space="preserve"> (i.e., JohnSmith_Unit</w:t>
      </w:r>
      <w:r w:rsidR="007C0472" w:rsidRPr="00BC65F9">
        <w:rPr>
          <w:rFonts w:ascii="Times New Roman" w:hAnsi="Times New Roman" w:cs="Times New Roman"/>
        </w:rPr>
        <w:t>Activity</w:t>
      </w:r>
      <w:r w:rsidRPr="00BC65F9">
        <w:rPr>
          <w:rFonts w:ascii="Times New Roman" w:hAnsi="Times New Roman" w:cs="Times New Roman"/>
        </w:rPr>
        <w:t>1-2.docx).</w:t>
      </w:r>
    </w:p>
    <w:p w:rsidR="003B022F" w:rsidRPr="00342792" w:rsidRDefault="003B022F" w:rsidP="003B022F">
      <w:pPr>
        <w:spacing w:after="100"/>
        <w:rPr>
          <w:rFonts w:ascii="Times New Roman" w:hAnsi="Times New Roman" w:cs="Times New Roman"/>
        </w:rPr>
      </w:pPr>
    </w:p>
    <w:p w:rsidR="00342792" w:rsidRPr="00342792" w:rsidRDefault="00342792" w:rsidP="007C0472">
      <w:pPr>
        <w:spacing w:line="240" w:lineRule="auto"/>
        <w:ind w:left="360"/>
        <w:rPr>
          <w:rFonts w:ascii="Times New Roman" w:hAnsi="Times New Roman" w:cs="Times New Roman"/>
        </w:rPr>
      </w:pPr>
    </w:p>
    <w:sectPr w:rsidR="00342792" w:rsidRPr="00342792" w:rsidSect="004A4B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DC0" w:rsidRDefault="00287DC0" w:rsidP="00287DC0">
      <w:pPr>
        <w:spacing w:line="240" w:lineRule="auto"/>
      </w:pPr>
      <w:r>
        <w:separator/>
      </w:r>
    </w:p>
  </w:endnote>
  <w:endnote w:type="continuationSeparator" w:id="0">
    <w:p w:rsidR="00287DC0" w:rsidRDefault="00287DC0" w:rsidP="00287DC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42" w:rsidRDefault="005524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DC0" w:rsidRPr="00EA52FE" w:rsidRDefault="00EA52FE">
    <w:pPr>
      <w:pStyle w:val="Footer"/>
      <w:rPr>
        <w:sz w:val="16"/>
        <w:szCs w:val="16"/>
      </w:rPr>
    </w:pPr>
    <w:r>
      <w:rPr>
        <w:sz w:val="16"/>
        <w:szCs w:val="16"/>
      </w:rPr>
      <w:t>Copyright by The Goodheart-Willcox Co., Inc.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i/>
        <w:sz w:val="16"/>
        <w:szCs w:val="16"/>
      </w:rPr>
      <w:t>Marketing Dynamics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42" w:rsidRDefault="005524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DC0" w:rsidRDefault="00287DC0" w:rsidP="00287DC0">
      <w:pPr>
        <w:spacing w:line="240" w:lineRule="auto"/>
      </w:pPr>
      <w:r>
        <w:separator/>
      </w:r>
    </w:p>
  </w:footnote>
  <w:footnote w:type="continuationSeparator" w:id="0">
    <w:p w:rsidR="00287DC0" w:rsidRDefault="00287DC0" w:rsidP="00287DC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42" w:rsidRDefault="005524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42" w:rsidRDefault="0055244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42" w:rsidRDefault="005524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A5746"/>
    <w:multiLevelType w:val="hybridMultilevel"/>
    <w:tmpl w:val="A6A461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D05D15"/>
    <w:multiLevelType w:val="hybridMultilevel"/>
    <w:tmpl w:val="69E633D2"/>
    <w:lvl w:ilvl="0" w:tplc="60701D5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stylePaneSortMethod w:val="000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A77B3E"/>
    <w:rsid w:val="00053206"/>
    <w:rsid w:val="001069CE"/>
    <w:rsid w:val="00113023"/>
    <w:rsid w:val="001642A2"/>
    <w:rsid w:val="00202C0F"/>
    <w:rsid w:val="00243904"/>
    <w:rsid w:val="00287DC0"/>
    <w:rsid w:val="002A308D"/>
    <w:rsid w:val="002B0EE1"/>
    <w:rsid w:val="002C366F"/>
    <w:rsid w:val="00342792"/>
    <w:rsid w:val="003560CA"/>
    <w:rsid w:val="003B022F"/>
    <w:rsid w:val="004A4B9E"/>
    <w:rsid w:val="004B7D22"/>
    <w:rsid w:val="00552442"/>
    <w:rsid w:val="005547E8"/>
    <w:rsid w:val="005B45DA"/>
    <w:rsid w:val="005D6C37"/>
    <w:rsid w:val="005F6AE1"/>
    <w:rsid w:val="006171E3"/>
    <w:rsid w:val="00642ADB"/>
    <w:rsid w:val="00664DE7"/>
    <w:rsid w:val="00665A2E"/>
    <w:rsid w:val="006B39A9"/>
    <w:rsid w:val="006D16E1"/>
    <w:rsid w:val="007772AD"/>
    <w:rsid w:val="007B6C67"/>
    <w:rsid w:val="007C0472"/>
    <w:rsid w:val="007C32D2"/>
    <w:rsid w:val="007D0FFE"/>
    <w:rsid w:val="007F2EB9"/>
    <w:rsid w:val="0091661D"/>
    <w:rsid w:val="009B2D48"/>
    <w:rsid w:val="00A50238"/>
    <w:rsid w:val="00A77B3E"/>
    <w:rsid w:val="00A87E57"/>
    <w:rsid w:val="00AF5CB8"/>
    <w:rsid w:val="00B10A04"/>
    <w:rsid w:val="00B45508"/>
    <w:rsid w:val="00BC65F9"/>
    <w:rsid w:val="00C02583"/>
    <w:rsid w:val="00C92630"/>
    <w:rsid w:val="00CC24B8"/>
    <w:rsid w:val="00D26EE1"/>
    <w:rsid w:val="00D33F0B"/>
    <w:rsid w:val="00DA481C"/>
    <w:rsid w:val="00E30564"/>
    <w:rsid w:val="00E41C91"/>
    <w:rsid w:val="00EA52FE"/>
    <w:rsid w:val="00EA6DA8"/>
    <w:rsid w:val="00ED0637"/>
    <w:rsid w:val="00F202A7"/>
    <w:rsid w:val="00F76AA4"/>
    <w:rsid w:val="00FA00A5"/>
    <w:rsid w:val="00FF3B2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A4B9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50238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BodyTextChar">
    <w:name w:val="Body Text Char"/>
    <w:link w:val="BodyText"/>
    <w:rsid w:val="00A50238"/>
    <w:rPr>
      <w:sz w:val="22"/>
    </w:rPr>
  </w:style>
  <w:style w:type="character" w:styleId="Hyperlink">
    <w:name w:val="Hyperlink"/>
    <w:basedOn w:val="DefaultParagraphFont"/>
    <w:rsid w:val="00CC24B8"/>
    <w:rPr>
      <w:color w:val="0000FF"/>
      <w:u w:val="single"/>
    </w:rPr>
  </w:style>
  <w:style w:type="paragraph" w:styleId="Header">
    <w:name w:val="header"/>
    <w:basedOn w:val="Normal"/>
    <w:link w:val="HeaderChar"/>
    <w:rsid w:val="00287DC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287DC0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rsid w:val="00287D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DC0"/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rsid w:val="00287D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7DC0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plans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Links>
    <vt:vector size="6" baseType="variant">
      <vt:variant>
        <vt:i4>2424892</vt:i4>
      </vt:variant>
      <vt:variant>
        <vt:i4>0</vt:i4>
      </vt:variant>
      <vt:variant>
        <vt:i4>0</vt:i4>
      </vt:variant>
      <vt:variant>
        <vt:i4>5</vt:i4>
      </vt:variant>
      <vt:variant>
        <vt:lpwstr>http://www.bplans.com/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2013-04-29T15:53:00Z</dcterms:created>
  <dcterms:modified xsi:type="dcterms:W3CDTF">2013-04-29T15:53:00Z</dcterms:modified>
</cp:coreProperties>
</file>