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B9" w:rsidRPr="006E7B7E" w:rsidRDefault="007D68F1" w:rsidP="00342792">
      <w:pPr>
        <w:jc w:val="center"/>
        <w:rPr>
          <w:sz w:val="48"/>
          <w:szCs w:val="48"/>
        </w:rPr>
      </w:pPr>
      <w:r w:rsidRPr="006E7B7E">
        <w:rPr>
          <w:sz w:val="48"/>
          <w:szCs w:val="48"/>
        </w:rPr>
        <w:t>Unit</w:t>
      </w:r>
      <w:r w:rsidR="009B58BD" w:rsidRPr="006E7B7E">
        <w:rPr>
          <w:sz w:val="48"/>
          <w:szCs w:val="48"/>
        </w:rPr>
        <w:t xml:space="preserve"> 1</w:t>
      </w:r>
    </w:p>
    <w:p w:rsidR="006D16E1" w:rsidRPr="006E7B7E" w:rsidRDefault="006D16E1"/>
    <w:p w:rsidR="006D16E1" w:rsidRPr="006E7B7E" w:rsidRDefault="000400E7" w:rsidP="00342792">
      <w:pPr>
        <w:jc w:val="center"/>
        <w:rPr>
          <w:b/>
          <w:sz w:val="32"/>
          <w:szCs w:val="32"/>
        </w:rPr>
      </w:pPr>
      <w:r w:rsidRPr="006E7B7E">
        <w:rPr>
          <w:b/>
          <w:sz w:val="32"/>
          <w:szCs w:val="32"/>
        </w:rPr>
        <w:t>Activity 1</w:t>
      </w:r>
      <w:r w:rsidR="006D16E1" w:rsidRPr="006E7B7E">
        <w:rPr>
          <w:b/>
          <w:sz w:val="32"/>
          <w:szCs w:val="32"/>
        </w:rPr>
        <w:t>-1 SMART Goals</w:t>
      </w:r>
    </w:p>
    <w:p w:rsidR="006D16E1" w:rsidRPr="00342792" w:rsidRDefault="006D16E1"/>
    <w:p w:rsidR="007C32D2" w:rsidRPr="009A79D8" w:rsidRDefault="006D16E1" w:rsidP="006D16E1">
      <w:pPr>
        <w:rPr>
          <w:sz w:val="24"/>
          <w:szCs w:val="24"/>
        </w:rPr>
      </w:pPr>
      <w:r w:rsidRPr="009A79D8">
        <w:rPr>
          <w:b/>
          <w:sz w:val="24"/>
          <w:szCs w:val="24"/>
        </w:rPr>
        <w:t>Direc</w:t>
      </w:r>
      <w:r w:rsidR="007D0FFE" w:rsidRPr="009A79D8">
        <w:rPr>
          <w:b/>
          <w:sz w:val="24"/>
          <w:szCs w:val="24"/>
        </w:rPr>
        <w:t>tions:</w:t>
      </w:r>
      <w:r w:rsidR="007D0FFE" w:rsidRPr="009A79D8">
        <w:rPr>
          <w:sz w:val="24"/>
          <w:szCs w:val="24"/>
        </w:rPr>
        <w:t xml:space="preserve"> </w:t>
      </w:r>
      <w:r w:rsidRPr="001F461F">
        <w:rPr>
          <w:sz w:val="24"/>
          <w:szCs w:val="24"/>
        </w:rPr>
        <w:t xml:space="preserve">Complete the following </w:t>
      </w:r>
      <w:r w:rsidR="007D0FFE" w:rsidRPr="001F461F">
        <w:rPr>
          <w:sz w:val="24"/>
          <w:szCs w:val="24"/>
        </w:rPr>
        <w:t xml:space="preserve">goal-setting </w:t>
      </w:r>
      <w:r w:rsidRPr="001F461F">
        <w:rPr>
          <w:sz w:val="24"/>
          <w:szCs w:val="24"/>
        </w:rPr>
        <w:t>activity</w:t>
      </w:r>
      <w:r w:rsidR="007D0FFE" w:rsidRPr="009A79D8">
        <w:rPr>
          <w:sz w:val="24"/>
          <w:szCs w:val="24"/>
        </w:rPr>
        <w:t xml:space="preserve">. </w:t>
      </w:r>
    </w:p>
    <w:p w:rsidR="007C32D2" w:rsidRDefault="009A79D8" w:rsidP="009A79D8">
      <w:pPr>
        <w:tabs>
          <w:tab w:val="left" w:pos="1755"/>
        </w:tabs>
      </w:pPr>
      <w:r>
        <w:tab/>
      </w:r>
    </w:p>
    <w:p w:rsidR="007F2EB9" w:rsidRPr="00342792" w:rsidRDefault="007F2EB9" w:rsidP="00011CE6">
      <w:pPr>
        <w:ind w:firstLine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>Welcome to your future</w:t>
      </w:r>
      <w:r w:rsidR="007D0FFE" w:rsidRPr="00342792">
        <w:rPr>
          <w:rFonts w:ascii="Times New Roman" w:hAnsi="Times New Roman" w:cs="Times New Roman"/>
        </w:rPr>
        <w:t xml:space="preserve">. </w:t>
      </w:r>
      <w:r w:rsidRPr="00342792">
        <w:rPr>
          <w:rFonts w:ascii="Times New Roman" w:hAnsi="Times New Roman" w:cs="Times New Roman"/>
        </w:rPr>
        <w:t>It is never too early to plan and never too late to start planning</w:t>
      </w:r>
      <w:r w:rsidR="007D0FFE" w:rsidRPr="00342792">
        <w:rPr>
          <w:rFonts w:ascii="Times New Roman" w:hAnsi="Times New Roman" w:cs="Times New Roman"/>
        </w:rPr>
        <w:t xml:space="preserve">. </w:t>
      </w:r>
      <w:r w:rsidRPr="00342792">
        <w:rPr>
          <w:rFonts w:ascii="Times New Roman" w:hAnsi="Times New Roman" w:cs="Times New Roman"/>
        </w:rPr>
        <w:t>As a</w:t>
      </w:r>
      <w:r w:rsidR="000400E7">
        <w:rPr>
          <w:rFonts w:ascii="Times New Roman" w:hAnsi="Times New Roman" w:cs="Times New Roman"/>
        </w:rPr>
        <w:t xml:space="preserve"> marketing professional</w:t>
      </w:r>
      <w:r w:rsidR="006D16E1" w:rsidRPr="00342792">
        <w:rPr>
          <w:rFonts w:ascii="Times New Roman" w:hAnsi="Times New Roman" w:cs="Times New Roman"/>
        </w:rPr>
        <w:t xml:space="preserve">, </w:t>
      </w:r>
      <w:r w:rsidRPr="00342792">
        <w:rPr>
          <w:rFonts w:ascii="Times New Roman" w:hAnsi="Times New Roman" w:cs="Times New Roman"/>
        </w:rPr>
        <w:t>you w</w:t>
      </w:r>
      <w:r w:rsidR="006D16E1" w:rsidRPr="00342792">
        <w:rPr>
          <w:rFonts w:ascii="Times New Roman" w:hAnsi="Times New Roman" w:cs="Times New Roman"/>
        </w:rPr>
        <w:t>ill want to reach for the stars. Set</w:t>
      </w:r>
      <w:r w:rsidRPr="00342792">
        <w:rPr>
          <w:rFonts w:ascii="Times New Roman" w:hAnsi="Times New Roman" w:cs="Times New Roman"/>
        </w:rPr>
        <w:t>ting goals can help you reach those stars.</w:t>
      </w:r>
      <w:r w:rsidR="00FF3B27" w:rsidRPr="00342792">
        <w:rPr>
          <w:rFonts w:ascii="Times New Roman" w:hAnsi="Times New Roman" w:cs="Times New Roman"/>
        </w:rPr>
        <w:t xml:space="preserve"> </w:t>
      </w:r>
      <w:r w:rsidRPr="00342792">
        <w:rPr>
          <w:rFonts w:ascii="Times New Roman" w:hAnsi="Times New Roman" w:cs="Times New Roman"/>
        </w:rPr>
        <w:t>You</w:t>
      </w:r>
      <w:r w:rsidR="00202C0F" w:rsidRPr="00342792">
        <w:rPr>
          <w:rFonts w:ascii="Times New Roman" w:hAnsi="Times New Roman" w:cs="Times New Roman"/>
        </w:rPr>
        <w:t>r</w:t>
      </w:r>
      <w:r w:rsidR="007D0FFE" w:rsidRPr="00342792">
        <w:rPr>
          <w:rFonts w:ascii="Times New Roman" w:hAnsi="Times New Roman" w:cs="Times New Roman"/>
        </w:rPr>
        <w:t xml:space="preserve"> goals are what </w:t>
      </w:r>
      <w:r w:rsidR="006D16E1" w:rsidRPr="00342792">
        <w:rPr>
          <w:rFonts w:ascii="Times New Roman" w:hAnsi="Times New Roman" w:cs="Times New Roman"/>
        </w:rPr>
        <w:t xml:space="preserve">you aim for and </w:t>
      </w:r>
      <w:r w:rsidRPr="00342792">
        <w:rPr>
          <w:rFonts w:ascii="Times New Roman" w:hAnsi="Times New Roman" w:cs="Times New Roman"/>
        </w:rPr>
        <w:t>plan to achieve. It might be something you want to do, be</w:t>
      </w:r>
      <w:r w:rsidR="007D0FFE" w:rsidRPr="00342792">
        <w:rPr>
          <w:rFonts w:ascii="Times New Roman" w:hAnsi="Times New Roman" w:cs="Times New Roman"/>
        </w:rPr>
        <w:t>,</w:t>
      </w:r>
      <w:r w:rsidRPr="00342792">
        <w:rPr>
          <w:rFonts w:ascii="Times New Roman" w:hAnsi="Times New Roman" w:cs="Times New Roman"/>
        </w:rPr>
        <w:t xml:space="preserve"> or have at some point in the future. Your goals </w:t>
      </w:r>
      <w:r w:rsidR="007D0FFE" w:rsidRPr="00342792">
        <w:rPr>
          <w:rFonts w:ascii="Times New Roman" w:hAnsi="Times New Roman" w:cs="Times New Roman"/>
        </w:rPr>
        <w:t>may</w:t>
      </w:r>
      <w:r w:rsidRPr="00342792">
        <w:rPr>
          <w:rFonts w:ascii="Times New Roman" w:hAnsi="Times New Roman" w:cs="Times New Roman"/>
        </w:rPr>
        <w:t xml:space="preserve"> be short term (less than three months), intermediate (three months to a year), or long term (more than one year).</w:t>
      </w:r>
    </w:p>
    <w:p w:rsidR="006D16E1" w:rsidRPr="00342792" w:rsidRDefault="006D16E1">
      <w:pPr>
        <w:rPr>
          <w:rFonts w:ascii="Times New Roman" w:hAnsi="Times New Roman" w:cs="Times New Roman"/>
        </w:rPr>
      </w:pPr>
    </w:p>
    <w:p w:rsidR="007F2EB9" w:rsidRPr="00342792" w:rsidRDefault="007F2EB9">
      <w:pPr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Make your goals SMART goals. SMART </w:t>
      </w:r>
      <w:r w:rsidR="00B45508" w:rsidRPr="00342792">
        <w:rPr>
          <w:rFonts w:ascii="Times New Roman" w:hAnsi="Times New Roman" w:cs="Times New Roman"/>
        </w:rPr>
        <w:t>stands for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S = Specific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want to earn an A in my English class first semester</w:t>
      </w:r>
      <w:r w:rsidR="007D0FFE" w:rsidRPr="00342792">
        <w:rPr>
          <w:rFonts w:ascii="Times New Roman" w:hAnsi="Times New Roman" w:cs="Times New Roman"/>
        </w:rPr>
        <w:t xml:space="preserve"> is specific.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want good grades</w:t>
      </w:r>
      <w:r w:rsidRPr="00342792">
        <w:rPr>
          <w:rFonts w:ascii="Times New Roman" w:hAnsi="Times New Roman" w:cs="Times New Roman"/>
        </w:rPr>
        <w:t xml:space="preserve"> is not</w:t>
      </w:r>
      <w:r w:rsidR="006D16E1" w:rsidRPr="00342792">
        <w:rPr>
          <w:rFonts w:ascii="Times New Roman" w:hAnsi="Times New Roman" w:cs="Times New Roman"/>
        </w:rPr>
        <w:t xml:space="preserve"> specific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M = Measurable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</w:t>
      </w:r>
      <w:r w:rsidR="006D16E1" w:rsidRPr="00342792">
        <w:rPr>
          <w:rFonts w:ascii="Times New Roman" w:hAnsi="Times New Roman" w:cs="Times New Roman"/>
          <w:i/>
        </w:rPr>
        <w:t>want to earn</w:t>
      </w:r>
      <w:r w:rsidRPr="00342792">
        <w:rPr>
          <w:rFonts w:ascii="Times New Roman" w:hAnsi="Times New Roman" w:cs="Times New Roman"/>
          <w:i/>
        </w:rPr>
        <w:t xml:space="preserve"> an A </w:t>
      </w:r>
      <w:r w:rsidR="007D0FFE" w:rsidRPr="00342792">
        <w:rPr>
          <w:rFonts w:ascii="Times New Roman" w:hAnsi="Times New Roman" w:cs="Times New Roman"/>
          <w:i/>
        </w:rPr>
        <w:t xml:space="preserve">on </w:t>
      </w:r>
      <w:r w:rsidR="006D16E1" w:rsidRPr="00342792">
        <w:rPr>
          <w:rFonts w:ascii="Times New Roman" w:hAnsi="Times New Roman" w:cs="Times New Roman"/>
          <w:i/>
        </w:rPr>
        <w:t xml:space="preserve">daily assignments and </w:t>
      </w:r>
      <w:r w:rsidRPr="00342792">
        <w:rPr>
          <w:rFonts w:ascii="Times New Roman" w:hAnsi="Times New Roman" w:cs="Times New Roman"/>
          <w:i/>
        </w:rPr>
        <w:t>test</w:t>
      </w:r>
      <w:r w:rsidR="006D16E1" w:rsidRPr="00342792">
        <w:rPr>
          <w:rFonts w:ascii="Times New Roman" w:hAnsi="Times New Roman" w:cs="Times New Roman"/>
          <w:i/>
        </w:rPr>
        <w:t>s</w:t>
      </w:r>
      <w:r w:rsidRPr="00342792">
        <w:rPr>
          <w:rFonts w:ascii="Times New Roman" w:hAnsi="Times New Roman" w:cs="Times New Roman"/>
        </w:rPr>
        <w:t xml:space="preserve"> is measurable.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work hard</w:t>
      </w:r>
      <w:r w:rsidRPr="00342792">
        <w:rPr>
          <w:rFonts w:ascii="Times New Roman" w:hAnsi="Times New Roman" w:cs="Times New Roman"/>
        </w:rPr>
        <w:t xml:space="preserve"> is not</w:t>
      </w:r>
      <w:r w:rsidR="006D16E1"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measurable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A = Attainable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hand in my work on </w:t>
      </w:r>
      <w:r w:rsidR="006D16E1" w:rsidRPr="00342792">
        <w:rPr>
          <w:rFonts w:ascii="Times New Roman" w:hAnsi="Times New Roman" w:cs="Times New Roman"/>
          <w:i/>
        </w:rPr>
        <w:t>ti</w:t>
      </w:r>
      <w:r w:rsidRPr="00342792">
        <w:rPr>
          <w:rFonts w:ascii="Times New Roman" w:hAnsi="Times New Roman" w:cs="Times New Roman"/>
          <w:i/>
        </w:rPr>
        <w:t>me and complete work assigned during class</w:t>
      </w:r>
      <w:r w:rsidR="007D0FFE" w:rsidRPr="00342792">
        <w:rPr>
          <w:rFonts w:ascii="Times New Roman" w:hAnsi="Times New Roman" w:cs="Times New Roman"/>
        </w:rPr>
        <w:t xml:space="preserve"> is attainable</w:t>
      </w:r>
      <w:r w:rsidRPr="00342792">
        <w:rPr>
          <w:rFonts w:ascii="Times New Roman" w:hAnsi="Times New Roman" w:cs="Times New Roman"/>
        </w:rPr>
        <w:t>.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try to get my work done</w:t>
      </w:r>
      <w:r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does not imply attainability</w:t>
      </w:r>
      <w:r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R = Realistic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study for at least </w:t>
      </w:r>
      <w:r w:rsidR="007D0FFE" w:rsidRPr="00342792">
        <w:rPr>
          <w:rFonts w:ascii="Times New Roman" w:hAnsi="Times New Roman" w:cs="Times New Roman"/>
          <w:i/>
        </w:rPr>
        <w:t>4</w:t>
      </w:r>
      <w:r w:rsidRPr="00342792">
        <w:rPr>
          <w:rFonts w:ascii="Times New Roman" w:hAnsi="Times New Roman" w:cs="Times New Roman"/>
          <w:i/>
        </w:rPr>
        <w:t xml:space="preserve"> hours pe</w:t>
      </w:r>
      <w:r w:rsidR="007D0FFE" w:rsidRPr="00342792">
        <w:rPr>
          <w:rFonts w:ascii="Times New Roman" w:hAnsi="Times New Roman" w:cs="Times New Roman"/>
          <w:i/>
        </w:rPr>
        <w:t>r week and ask a friend to peer-</w:t>
      </w:r>
      <w:r w:rsidRPr="00342792">
        <w:rPr>
          <w:rFonts w:ascii="Times New Roman" w:hAnsi="Times New Roman" w:cs="Times New Roman"/>
          <w:i/>
        </w:rPr>
        <w:t>edit my papers</w:t>
      </w:r>
      <w:r w:rsidR="007D0FFE" w:rsidRPr="00342792">
        <w:rPr>
          <w:rFonts w:ascii="Times New Roman" w:hAnsi="Times New Roman" w:cs="Times New Roman"/>
        </w:rPr>
        <w:t xml:space="preserve"> is realistic.</w:t>
      </w:r>
    </w:p>
    <w:p w:rsidR="007F2EB9" w:rsidRPr="00342792" w:rsidRDefault="007D0FFE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study for 4</w:t>
      </w:r>
      <w:r w:rsidR="007F2EB9" w:rsidRPr="00342792">
        <w:rPr>
          <w:rFonts w:ascii="Times New Roman" w:hAnsi="Times New Roman" w:cs="Times New Roman"/>
          <w:i/>
        </w:rPr>
        <w:t xml:space="preserve"> hours every </w:t>
      </w:r>
      <w:r w:rsidRPr="00342792">
        <w:rPr>
          <w:rFonts w:ascii="Times New Roman" w:hAnsi="Times New Roman" w:cs="Times New Roman"/>
          <w:i/>
        </w:rPr>
        <w:t xml:space="preserve">single </w:t>
      </w:r>
      <w:r w:rsidR="007F2EB9" w:rsidRPr="00342792">
        <w:rPr>
          <w:rFonts w:ascii="Times New Roman" w:hAnsi="Times New Roman" w:cs="Times New Roman"/>
          <w:i/>
        </w:rPr>
        <w:t>day for this class</w:t>
      </w:r>
      <w:r w:rsidR="007F2EB9" w:rsidRPr="00342792">
        <w:rPr>
          <w:rFonts w:ascii="Times New Roman" w:hAnsi="Times New Roman" w:cs="Times New Roman"/>
        </w:rPr>
        <w:t xml:space="preserve"> is </w:t>
      </w:r>
      <w:r w:rsidRPr="00342792">
        <w:rPr>
          <w:rFonts w:ascii="Times New Roman" w:hAnsi="Times New Roman" w:cs="Times New Roman"/>
        </w:rPr>
        <w:t>not realistic</w:t>
      </w:r>
      <w:r w:rsidR="007F2EB9" w:rsidRPr="00342792">
        <w:rPr>
          <w:rFonts w:ascii="Times New Roman" w:hAnsi="Times New Roman" w:cs="Times New Roman"/>
        </w:rPr>
        <w:t>.</w:t>
      </w:r>
    </w:p>
    <w:p w:rsidR="007F2EB9" w:rsidRPr="00A50238" w:rsidRDefault="007F2EB9">
      <w:pPr>
        <w:spacing w:after="100"/>
        <w:rPr>
          <w:rFonts w:ascii="Times New Roman" w:hAnsi="Times New Roman" w:cs="Times New Roman"/>
          <w:b/>
        </w:rPr>
      </w:pPr>
      <w:r w:rsidRPr="00A50238">
        <w:rPr>
          <w:rFonts w:ascii="Times New Roman" w:hAnsi="Times New Roman" w:cs="Times New Roman"/>
          <w:b/>
        </w:rPr>
        <w:t>T = Time</w:t>
      </w:r>
      <w:r w:rsidR="007D0FFE" w:rsidRPr="00A50238">
        <w:rPr>
          <w:rFonts w:ascii="Times New Roman" w:hAnsi="Times New Roman" w:cs="Times New Roman"/>
          <w:b/>
        </w:rPr>
        <w:t>ly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 xml:space="preserve">I will monitor my grades weekly and stay after </w:t>
      </w:r>
      <w:r w:rsidR="007D0FFE" w:rsidRPr="00342792">
        <w:rPr>
          <w:rFonts w:ascii="Times New Roman" w:hAnsi="Times New Roman" w:cs="Times New Roman"/>
          <w:i/>
        </w:rPr>
        <w:t xml:space="preserve">class </w:t>
      </w:r>
      <w:r w:rsidRPr="00342792">
        <w:rPr>
          <w:rFonts w:ascii="Times New Roman" w:hAnsi="Times New Roman" w:cs="Times New Roman"/>
          <w:i/>
        </w:rPr>
        <w:t xml:space="preserve">for help </w:t>
      </w:r>
      <w:r w:rsidR="007D0FFE" w:rsidRPr="00342792">
        <w:rPr>
          <w:rFonts w:ascii="Times New Roman" w:hAnsi="Times New Roman" w:cs="Times New Roman"/>
          <w:i/>
        </w:rPr>
        <w:t>when necessary</w:t>
      </w:r>
      <w:r w:rsidR="007D0FFE" w:rsidRPr="00342792">
        <w:rPr>
          <w:rFonts w:ascii="Times New Roman" w:hAnsi="Times New Roman" w:cs="Times New Roman"/>
        </w:rPr>
        <w:t xml:space="preserve"> gives a time frame</w:t>
      </w:r>
      <w:r w:rsidRPr="00342792">
        <w:rPr>
          <w:rFonts w:ascii="Times New Roman" w:hAnsi="Times New Roman" w:cs="Times New Roman"/>
        </w:rPr>
        <w:t xml:space="preserve">. </w:t>
      </w:r>
    </w:p>
    <w:p w:rsidR="007F2EB9" w:rsidRPr="00342792" w:rsidRDefault="007F2EB9" w:rsidP="00A50238">
      <w:pPr>
        <w:spacing w:after="100"/>
        <w:ind w:left="72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  <w:i/>
        </w:rPr>
        <w:t>I will check my grades occasionally</w:t>
      </w:r>
      <w:r w:rsidRPr="00342792">
        <w:rPr>
          <w:rFonts w:ascii="Times New Roman" w:hAnsi="Times New Roman" w:cs="Times New Roman"/>
        </w:rPr>
        <w:t xml:space="preserve"> </w:t>
      </w:r>
      <w:r w:rsidR="007D0FFE" w:rsidRPr="00342792">
        <w:rPr>
          <w:rFonts w:ascii="Times New Roman" w:hAnsi="Times New Roman" w:cs="Times New Roman"/>
        </w:rPr>
        <w:t>does not give a time frame</w:t>
      </w:r>
      <w:r w:rsidRPr="00342792">
        <w:rPr>
          <w:rFonts w:ascii="Times New Roman" w:hAnsi="Times New Roman" w:cs="Times New Roman"/>
        </w:rPr>
        <w:t>.</w:t>
      </w:r>
    </w:p>
    <w:p w:rsidR="007F2EB9" w:rsidRPr="00342792" w:rsidRDefault="006D16E1">
      <w:pPr>
        <w:spacing w:after="10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 </w:t>
      </w:r>
    </w:p>
    <w:p w:rsidR="006D16E1" w:rsidRPr="00342792" w:rsidRDefault="006D16E1" w:rsidP="00F202A7">
      <w:pPr>
        <w:spacing w:after="10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Complete the following. </w:t>
      </w:r>
    </w:p>
    <w:p w:rsidR="006D16E1" w:rsidRPr="00342792" w:rsidRDefault="006D16E1" w:rsidP="00F202A7">
      <w:pPr>
        <w:spacing w:after="100"/>
        <w:rPr>
          <w:rFonts w:ascii="Times New Roman" w:hAnsi="Times New Roman" w:cs="Times New Roman"/>
        </w:rPr>
      </w:pPr>
    </w:p>
    <w:p w:rsidR="001069CE" w:rsidRDefault="001069CE" w:rsidP="00887AE1">
      <w:pPr>
        <w:spacing w:after="100"/>
        <w:ind w:left="450" w:hanging="45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 xml:space="preserve">1. </w:t>
      </w:r>
      <w:r w:rsidR="00887AE1">
        <w:rPr>
          <w:rFonts w:ascii="Times New Roman" w:hAnsi="Times New Roman" w:cs="Times New Roman"/>
        </w:rPr>
        <w:tab/>
      </w:r>
      <w:r w:rsidRPr="00342792">
        <w:rPr>
          <w:rFonts w:ascii="Times New Roman" w:hAnsi="Times New Roman" w:cs="Times New Roman"/>
        </w:rPr>
        <w:t>Write two personal goals you want to accomplish this school year. These goals can be for your personal interests, such as to improve a stat in a sport or audition fo</w:t>
      </w:r>
      <w:r w:rsidR="00841DAD">
        <w:rPr>
          <w:rFonts w:ascii="Times New Roman" w:hAnsi="Times New Roman" w:cs="Times New Roman"/>
        </w:rPr>
        <w:t>r a play. They may also be work or</w:t>
      </w:r>
      <w:r w:rsidRPr="00342792">
        <w:rPr>
          <w:rFonts w:ascii="Times New Roman" w:hAnsi="Times New Roman" w:cs="Times New Roman"/>
        </w:rPr>
        <w:t xml:space="preserve"> </w:t>
      </w:r>
      <w:r w:rsidR="00A50238">
        <w:rPr>
          <w:rFonts w:ascii="Times New Roman" w:hAnsi="Times New Roman" w:cs="Times New Roman"/>
        </w:rPr>
        <w:t>family</w:t>
      </w:r>
      <w:r w:rsidR="00841DAD">
        <w:rPr>
          <w:rFonts w:ascii="Times New Roman" w:hAnsi="Times New Roman" w:cs="Times New Roman"/>
        </w:rPr>
        <w:t xml:space="preserve"> related</w:t>
      </w:r>
      <w:r w:rsidRPr="00342792">
        <w:rPr>
          <w:rFonts w:ascii="Times New Roman" w:hAnsi="Times New Roman" w:cs="Times New Roman"/>
        </w:rPr>
        <w:t xml:space="preserve"> or any other personal-interest goal that may help when you </w:t>
      </w:r>
      <w:r w:rsidR="00C322CA">
        <w:rPr>
          <w:rFonts w:ascii="Times New Roman" w:hAnsi="Times New Roman" w:cs="Times New Roman"/>
        </w:rPr>
        <w:t xml:space="preserve">are in </w:t>
      </w:r>
      <w:r w:rsidR="00841DAD">
        <w:rPr>
          <w:rFonts w:ascii="Times New Roman" w:hAnsi="Times New Roman" w:cs="Times New Roman"/>
        </w:rPr>
        <w:t>a marketing career</w:t>
      </w:r>
      <w:r w:rsidRPr="00342792">
        <w:rPr>
          <w:rFonts w:ascii="Times New Roman" w:hAnsi="Times New Roman" w:cs="Times New Roman"/>
        </w:rPr>
        <w:t>.</w:t>
      </w:r>
    </w:p>
    <w:p w:rsidR="00FC71DB" w:rsidRDefault="00FC7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1DB" w:rsidRPr="00342792" w:rsidRDefault="00FC71DB" w:rsidP="001069CE">
      <w:pPr>
        <w:spacing w:after="100"/>
        <w:rPr>
          <w:rFonts w:ascii="Times New Roman" w:hAnsi="Times New Roman" w:cs="Times New Roman"/>
        </w:rPr>
      </w:pPr>
    </w:p>
    <w:p w:rsidR="00A50238" w:rsidRDefault="001069CE" w:rsidP="00FC71DB">
      <w:pPr>
        <w:pStyle w:val="BodyText"/>
        <w:spacing w:line="240" w:lineRule="auto"/>
        <w:ind w:firstLine="0"/>
      </w:pPr>
      <w:r w:rsidRPr="00342792">
        <w:t xml:space="preserve">SMART Personal Goal </w:t>
      </w:r>
      <w:bookmarkStart w:id="0" w:name="Text1"/>
    </w:p>
    <w:p w:rsidR="00FC71DB" w:rsidRDefault="00FC71DB" w:rsidP="00FC71DB">
      <w:pPr>
        <w:pStyle w:val="BodyText"/>
        <w:spacing w:line="240" w:lineRule="auto"/>
        <w:ind w:firstLine="0"/>
      </w:pPr>
    </w:p>
    <w:p w:rsidR="00A50238" w:rsidRDefault="00763588" w:rsidP="00FC71DB">
      <w:pPr>
        <w:pStyle w:val="BodyText"/>
        <w:spacing w:line="240" w:lineRule="auto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  <w:bookmarkEnd w:id="0"/>
    </w:p>
    <w:p w:rsidR="00FC71DB" w:rsidRDefault="00FC71DB" w:rsidP="00FC71DB">
      <w:pPr>
        <w:pStyle w:val="BodyText"/>
        <w:spacing w:line="240" w:lineRule="auto"/>
        <w:ind w:firstLine="0"/>
      </w:pPr>
    </w:p>
    <w:p w:rsidR="00A50238" w:rsidRDefault="001069CE" w:rsidP="00FC71DB">
      <w:pPr>
        <w:pStyle w:val="BodyText"/>
        <w:spacing w:line="240" w:lineRule="auto"/>
        <w:ind w:firstLine="0"/>
      </w:pPr>
      <w:r w:rsidRPr="00342792">
        <w:t xml:space="preserve">SMART Personal Goal </w:t>
      </w:r>
    </w:p>
    <w:p w:rsidR="00FC71DB" w:rsidRDefault="00FC71DB" w:rsidP="00FC71DB">
      <w:pPr>
        <w:pStyle w:val="BodyText"/>
        <w:spacing w:line="240" w:lineRule="auto"/>
        <w:ind w:firstLine="0"/>
      </w:pPr>
    </w:p>
    <w:p w:rsidR="00A50238" w:rsidRPr="004803C8" w:rsidRDefault="00763588" w:rsidP="00FC71DB">
      <w:pPr>
        <w:pStyle w:val="BodyText"/>
        <w:spacing w:line="240" w:lineRule="auto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1069CE" w:rsidRDefault="001069CE" w:rsidP="00A50238">
      <w:pPr>
        <w:spacing w:after="100"/>
        <w:rPr>
          <w:rFonts w:ascii="Times New Roman" w:hAnsi="Times New Roman" w:cs="Times New Roman"/>
        </w:rPr>
      </w:pPr>
    </w:p>
    <w:p w:rsidR="007F2EB9" w:rsidRDefault="001069CE" w:rsidP="00F202A7">
      <w:pPr>
        <w:spacing w:after="100"/>
        <w:rPr>
          <w:rFonts w:ascii="Times New Roman" w:hAnsi="Times New Roman" w:cs="Times New Roman"/>
        </w:rPr>
      </w:pPr>
      <w:r w:rsidRPr="00342792">
        <w:rPr>
          <w:rFonts w:ascii="Times New Roman" w:hAnsi="Times New Roman" w:cs="Times New Roman"/>
        </w:rPr>
        <w:t>2</w:t>
      </w:r>
      <w:r w:rsidR="007F2EB9" w:rsidRPr="00342792">
        <w:rPr>
          <w:rFonts w:ascii="Times New Roman" w:hAnsi="Times New Roman" w:cs="Times New Roman"/>
        </w:rPr>
        <w:t xml:space="preserve">. </w:t>
      </w:r>
      <w:r w:rsidR="006D16E1" w:rsidRPr="00342792">
        <w:rPr>
          <w:rFonts w:ascii="Times New Roman" w:hAnsi="Times New Roman" w:cs="Times New Roman"/>
        </w:rPr>
        <w:t>Write</w:t>
      </w:r>
      <w:r w:rsidR="007F2EB9" w:rsidRPr="00342792">
        <w:rPr>
          <w:rFonts w:ascii="Times New Roman" w:hAnsi="Times New Roman" w:cs="Times New Roman"/>
        </w:rPr>
        <w:t xml:space="preserve"> two </w:t>
      </w:r>
      <w:r w:rsidR="006D16E1" w:rsidRPr="00342792">
        <w:rPr>
          <w:rFonts w:ascii="Times New Roman" w:hAnsi="Times New Roman" w:cs="Times New Roman"/>
        </w:rPr>
        <w:t>profession</w:t>
      </w:r>
      <w:r w:rsidR="007F2EB9" w:rsidRPr="00342792">
        <w:rPr>
          <w:rFonts w:ascii="Times New Roman" w:hAnsi="Times New Roman" w:cs="Times New Roman"/>
        </w:rPr>
        <w:t>al</w:t>
      </w:r>
      <w:r w:rsidR="006D16E1" w:rsidRPr="00342792">
        <w:rPr>
          <w:rFonts w:ascii="Times New Roman" w:hAnsi="Times New Roman" w:cs="Times New Roman"/>
        </w:rPr>
        <w:t xml:space="preserve"> goals that you want to </w:t>
      </w:r>
      <w:r w:rsidR="002A308D" w:rsidRPr="00342792">
        <w:rPr>
          <w:rFonts w:ascii="Times New Roman" w:hAnsi="Times New Roman" w:cs="Times New Roman"/>
        </w:rPr>
        <w:t>achieve</w:t>
      </w:r>
      <w:r w:rsidR="006D16E1" w:rsidRPr="00342792">
        <w:rPr>
          <w:rFonts w:ascii="Times New Roman" w:hAnsi="Times New Roman" w:cs="Times New Roman"/>
        </w:rPr>
        <w:t xml:space="preserve"> as a </w:t>
      </w:r>
      <w:r w:rsidR="007F2EB9" w:rsidRPr="00342792">
        <w:rPr>
          <w:rFonts w:ascii="Times New Roman" w:hAnsi="Times New Roman" w:cs="Times New Roman"/>
        </w:rPr>
        <w:t xml:space="preserve">future </w:t>
      </w:r>
      <w:r w:rsidR="00664DE7">
        <w:rPr>
          <w:rFonts w:ascii="Times New Roman" w:hAnsi="Times New Roman" w:cs="Times New Roman"/>
        </w:rPr>
        <w:t>marketing professional</w:t>
      </w:r>
      <w:r w:rsidR="007F2EB9" w:rsidRPr="00342792">
        <w:rPr>
          <w:rFonts w:ascii="Times New Roman" w:hAnsi="Times New Roman" w:cs="Times New Roman"/>
        </w:rPr>
        <w:t xml:space="preserve">. </w:t>
      </w:r>
    </w:p>
    <w:p w:rsidR="00887AE1" w:rsidRPr="00342792" w:rsidRDefault="00887AE1" w:rsidP="00F202A7">
      <w:pPr>
        <w:spacing w:after="100"/>
        <w:rPr>
          <w:rFonts w:ascii="Times New Roman" w:hAnsi="Times New Roman" w:cs="Times New Roman"/>
        </w:rPr>
      </w:pPr>
    </w:p>
    <w:p w:rsidR="00A50238" w:rsidRDefault="007D0FFE" w:rsidP="00A50238">
      <w:pPr>
        <w:pStyle w:val="BodyText"/>
        <w:ind w:firstLine="0"/>
      </w:pPr>
      <w:r w:rsidRPr="00342792">
        <w:t>SMART</w:t>
      </w:r>
      <w:r w:rsidR="007F2EB9" w:rsidRPr="00342792">
        <w:t xml:space="preserve"> </w:t>
      </w:r>
      <w:r w:rsidR="00664DE7">
        <w:t>Marketing</w:t>
      </w:r>
      <w:r w:rsidR="007F2EB9" w:rsidRPr="00342792">
        <w:t xml:space="preserve"> </w:t>
      </w:r>
      <w:r w:rsidRPr="00342792">
        <w:t>Goal</w:t>
      </w:r>
      <w:r w:rsidR="007F2EB9" w:rsidRPr="00342792">
        <w:t xml:space="preserve"> </w:t>
      </w:r>
    </w:p>
    <w:p w:rsidR="00A50238" w:rsidRPr="004803C8" w:rsidRDefault="00763588" w:rsidP="00A50238">
      <w:pPr>
        <w:pStyle w:val="BodyText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7F2EB9" w:rsidRPr="00342792" w:rsidRDefault="007F2EB9" w:rsidP="00A50238">
      <w:pPr>
        <w:spacing w:after="100"/>
        <w:rPr>
          <w:rFonts w:ascii="Times New Roman" w:hAnsi="Times New Roman" w:cs="Times New Roman"/>
        </w:rPr>
      </w:pPr>
    </w:p>
    <w:p w:rsidR="00A50238" w:rsidRDefault="007D0FFE" w:rsidP="00A50238">
      <w:pPr>
        <w:pStyle w:val="BodyText"/>
        <w:ind w:firstLine="0"/>
      </w:pPr>
      <w:r w:rsidRPr="00342792">
        <w:t>SMART</w:t>
      </w:r>
      <w:r w:rsidR="007F2EB9" w:rsidRPr="00342792">
        <w:t xml:space="preserve"> </w:t>
      </w:r>
      <w:r w:rsidR="00664DE7">
        <w:t>Marketing</w:t>
      </w:r>
      <w:r w:rsidR="007F2EB9" w:rsidRPr="00342792">
        <w:t xml:space="preserve"> </w:t>
      </w:r>
      <w:r w:rsidRPr="00342792">
        <w:t>Goal</w:t>
      </w:r>
      <w:r w:rsidR="007F2EB9" w:rsidRPr="00342792">
        <w:t xml:space="preserve"> </w:t>
      </w:r>
    </w:p>
    <w:p w:rsidR="00A50238" w:rsidRPr="004803C8" w:rsidRDefault="00763588" w:rsidP="00A50238">
      <w:pPr>
        <w:pStyle w:val="BodyText"/>
        <w:ind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50238">
        <w:instrText xml:space="preserve"> FORMTEXT </w:instrText>
      </w:r>
      <w:r>
        <w:fldChar w:fldCharType="separate"/>
      </w:r>
      <w:r w:rsidR="00A50238">
        <w:rPr>
          <w:noProof/>
        </w:rPr>
        <w:t>&lt;&lt;Place Answer Here&gt;&gt;</w:t>
      </w:r>
      <w:r>
        <w:fldChar w:fldCharType="end"/>
      </w:r>
    </w:p>
    <w:p w:rsidR="00F202A7" w:rsidRPr="00342792" w:rsidRDefault="00F202A7" w:rsidP="00A50238">
      <w:pPr>
        <w:spacing w:after="100"/>
        <w:rPr>
          <w:rFonts w:ascii="Times New Roman" w:hAnsi="Times New Roman" w:cs="Times New Roman"/>
        </w:rPr>
      </w:pPr>
    </w:p>
    <w:p w:rsidR="00342792" w:rsidRPr="00342792" w:rsidRDefault="00FA00A5" w:rsidP="00887AE1">
      <w:pPr>
        <w:ind w:left="360" w:hanging="360"/>
        <w:rPr>
          <w:rFonts w:ascii="Times New Roman" w:hAnsi="Times New Roman" w:cs="Times New Roman"/>
        </w:rPr>
      </w:pPr>
      <w:r w:rsidRPr="00011CE6">
        <w:rPr>
          <w:rFonts w:ascii="Times New Roman" w:hAnsi="Times New Roman" w:cs="Times New Roman"/>
        </w:rPr>
        <w:t xml:space="preserve">3. </w:t>
      </w:r>
      <w:r w:rsidR="00887AE1">
        <w:rPr>
          <w:rFonts w:ascii="Times New Roman" w:hAnsi="Times New Roman" w:cs="Times New Roman"/>
        </w:rPr>
        <w:tab/>
      </w:r>
      <w:r w:rsidRPr="00011CE6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r w:rsidRPr="00011CE6">
        <w:rPr>
          <w:rFonts w:ascii="Times New Roman" w:hAnsi="Times New Roman" w:cs="Times New Roman"/>
          <w:i/>
        </w:rPr>
        <w:t>FirstnameLastname</w:t>
      </w:r>
      <w:r w:rsidRPr="0092235F">
        <w:rPr>
          <w:rFonts w:ascii="Times New Roman" w:hAnsi="Times New Roman" w:cs="Times New Roman"/>
        </w:rPr>
        <w:t>_</w:t>
      </w:r>
      <w:r w:rsidR="007A2583" w:rsidRPr="0092235F">
        <w:rPr>
          <w:rFonts w:ascii="Times New Roman" w:hAnsi="Times New Roman" w:cs="Times New Roman"/>
        </w:rPr>
        <w:t>Unit</w:t>
      </w:r>
      <w:r w:rsidR="00537BE8" w:rsidRPr="0092235F">
        <w:rPr>
          <w:rFonts w:ascii="Times New Roman" w:hAnsi="Times New Roman" w:cs="Times New Roman"/>
        </w:rPr>
        <w:t>Activity</w:t>
      </w:r>
      <w:r w:rsidR="000400E7" w:rsidRPr="0092235F">
        <w:rPr>
          <w:rFonts w:ascii="Times New Roman" w:hAnsi="Times New Roman" w:cs="Times New Roman"/>
        </w:rPr>
        <w:t>1</w:t>
      </w:r>
      <w:r w:rsidRPr="0092235F">
        <w:rPr>
          <w:rFonts w:ascii="Times New Roman" w:hAnsi="Times New Roman" w:cs="Times New Roman"/>
        </w:rPr>
        <w:t>-1.doc</w:t>
      </w:r>
      <w:r w:rsidR="002B0EE1" w:rsidRPr="0092235F">
        <w:rPr>
          <w:rFonts w:ascii="Times New Roman" w:hAnsi="Times New Roman" w:cs="Times New Roman"/>
        </w:rPr>
        <w:t>x</w:t>
      </w:r>
      <w:r w:rsidRPr="00011CE6">
        <w:rPr>
          <w:rFonts w:ascii="Times New Roman" w:hAnsi="Times New Roman" w:cs="Times New Roman"/>
        </w:rPr>
        <w:t xml:space="preserve"> (i.e.</w:t>
      </w:r>
      <w:r w:rsidR="002B0EE1" w:rsidRPr="00011CE6">
        <w:rPr>
          <w:rFonts w:ascii="Times New Roman" w:hAnsi="Times New Roman" w:cs="Times New Roman"/>
        </w:rPr>
        <w:t>,</w:t>
      </w:r>
      <w:r w:rsidR="000400E7" w:rsidRPr="00011CE6">
        <w:rPr>
          <w:rFonts w:ascii="Times New Roman" w:hAnsi="Times New Roman" w:cs="Times New Roman"/>
        </w:rPr>
        <w:t xml:space="preserve"> JohnSmith_</w:t>
      </w:r>
      <w:r w:rsidR="007A2583" w:rsidRPr="00011CE6">
        <w:rPr>
          <w:rFonts w:ascii="Times New Roman" w:hAnsi="Times New Roman" w:cs="Times New Roman"/>
        </w:rPr>
        <w:t>Unit</w:t>
      </w:r>
      <w:r w:rsidR="00537BE8" w:rsidRPr="00011CE6">
        <w:rPr>
          <w:rFonts w:ascii="Times New Roman" w:hAnsi="Times New Roman" w:cs="Times New Roman"/>
        </w:rPr>
        <w:t>Activity</w:t>
      </w:r>
      <w:r w:rsidR="000400E7" w:rsidRPr="00011CE6">
        <w:rPr>
          <w:rFonts w:ascii="Times New Roman" w:hAnsi="Times New Roman" w:cs="Times New Roman"/>
        </w:rPr>
        <w:t>1</w:t>
      </w:r>
      <w:r w:rsidRPr="00011CE6">
        <w:rPr>
          <w:rFonts w:ascii="Times New Roman" w:hAnsi="Times New Roman" w:cs="Times New Roman"/>
        </w:rPr>
        <w:t>-1.doc</w:t>
      </w:r>
      <w:r w:rsidR="002B0EE1" w:rsidRPr="00011CE6">
        <w:rPr>
          <w:rFonts w:ascii="Times New Roman" w:hAnsi="Times New Roman" w:cs="Times New Roman"/>
        </w:rPr>
        <w:t>x</w:t>
      </w:r>
      <w:r w:rsidRPr="00011CE6">
        <w:rPr>
          <w:rFonts w:ascii="Times New Roman" w:hAnsi="Times New Roman" w:cs="Times New Roman"/>
        </w:rPr>
        <w:t>).</w:t>
      </w:r>
    </w:p>
    <w:sectPr w:rsidR="00342792" w:rsidRPr="00342792" w:rsidSect="00245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FB" w:rsidRDefault="000E56FB" w:rsidP="000E56FB">
      <w:pPr>
        <w:spacing w:line="240" w:lineRule="auto"/>
      </w:pPr>
      <w:r>
        <w:separator/>
      </w:r>
    </w:p>
  </w:endnote>
  <w:endnote w:type="continuationSeparator" w:id="0">
    <w:p w:rsidR="000E56FB" w:rsidRDefault="000E56FB" w:rsidP="000E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E" w:rsidRDefault="009C0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FB" w:rsidRPr="009C01CE" w:rsidRDefault="000E56FB">
    <w:pPr>
      <w:pStyle w:val="Footer"/>
      <w:rPr>
        <w:sz w:val="16"/>
        <w:szCs w:val="16"/>
      </w:rPr>
    </w:pPr>
    <w:r w:rsidRPr="001F461F">
      <w:rPr>
        <w:sz w:val="16"/>
        <w:szCs w:val="16"/>
      </w:rPr>
      <w:t>Copyright by The Goodheart-Willcox Co., Inc.</w:t>
    </w:r>
    <w:r w:rsidR="009C01CE">
      <w:rPr>
        <w:sz w:val="16"/>
        <w:szCs w:val="16"/>
      </w:rPr>
      <w:tab/>
    </w:r>
    <w:r w:rsidR="009C01CE">
      <w:rPr>
        <w:sz w:val="16"/>
        <w:szCs w:val="16"/>
      </w:rPr>
      <w:tab/>
    </w:r>
    <w:r w:rsidR="009C01CE" w:rsidRPr="009C01CE">
      <w:rPr>
        <w:i/>
        <w:sz w:val="16"/>
        <w:szCs w:val="16"/>
      </w:rPr>
      <w:t>Marketing Dynamics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E" w:rsidRDefault="009C0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FB" w:rsidRDefault="000E56FB" w:rsidP="000E56FB">
      <w:pPr>
        <w:spacing w:line="240" w:lineRule="auto"/>
      </w:pPr>
      <w:r>
        <w:separator/>
      </w:r>
    </w:p>
  </w:footnote>
  <w:footnote w:type="continuationSeparator" w:id="0">
    <w:p w:rsidR="000E56FB" w:rsidRDefault="000E56FB" w:rsidP="000E56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E" w:rsidRDefault="009C0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E" w:rsidRDefault="009C01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E" w:rsidRDefault="009C0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11CE6"/>
    <w:rsid w:val="000400E7"/>
    <w:rsid w:val="000E56FB"/>
    <w:rsid w:val="001069CE"/>
    <w:rsid w:val="00113023"/>
    <w:rsid w:val="001F461F"/>
    <w:rsid w:val="00202C0F"/>
    <w:rsid w:val="00245654"/>
    <w:rsid w:val="002A308D"/>
    <w:rsid w:val="002B0EE1"/>
    <w:rsid w:val="00342792"/>
    <w:rsid w:val="003D02BA"/>
    <w:rsid w:val="00406E76"/>
    <w:rsid w:val="00537BE8"/>
    <w:rsid w:val="00664DE7"/>
    <w:rsid w:val="006B3189"/>
    <w:rsid w:val="006D16E1"/>
    <w:rsid w:val="006E7B7E"/>
    <w:rsid w:val="00763588"/>
    <w:rsid w:val="007A2583"/>
    <w:rsid w:val="007C32D2"/>
    <w:rsid w:val="007D0FFE"/>
    <w:rsid w:val="007D68F1"/>
    <w:rsid w:val="007F2EB9"/>
    <w:rsid w:val="00841DAD"/>
    <w:rsid w:val="00887AE1"/>
    <w:rsid w:val="0092235F"/>
    <w:rsid w:val="009A79D8"/>
    <w:rsid w:val="009B58BD"/>
    <w:rsid w:val="009C01CE"/>
    <w:rsid w:val="00A50238"/>
    <w:rsid w:val="00A77B3E"/>
    <w:rsid w:val="00B45508"/>
    <w:rsid w:val="00C322CA"/>
    <w:rsid w:val="00E41C91"/>
    <w:rsid w:val="00F202A7"/>
    <w:rsid w:val="00F446A3"/>
    <w:rsid w:val="00F76AA4"/>
    <w:rsid w:val="00FA00A5"/>
    <w:rsid w:val="00FB7885"/>
    <w:rsid w:val="00FC71DB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56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paragraph" w:styleId="Header">
    <w:name w:val="header"/>
    <w:basedOn w:val="Normal"/>
    <w:link w:val="HeaderChar"/>
    <w:rsid w:val="000E56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56F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56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F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0E5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6FB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FC7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2013-04-03T19:03:00Z</dcterms:created>
  <dcterms:modified xsi:type="dcterms:W3CDTF">2013-04-29T15:51:00Z</dcterms:modified>
</cp:coreProperties>
</file>