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DE" w:rsidRDefault="009F1D2D" w:rsidP="004B7EB7">
      <w:pPr>
        <w:pStyle w:val="ChapNum"/>
        <w:ind w:left="360" w:hanging="360"/>
        <w:rPr>
          <w:b/>
          <w:sz w:val="32"/>
          <w:szCs w:val="32"/>
        </w:rPr>
      </w:pPr>
      <w:r>
        <w:t>Chapter 3</w:t>
      </w:r>
    </w:p>
    <w:p w:rsidR="00247DDE" w:rsidRPr="004C31EE" w:rsidRDefault="00247DDE" w:rsidP="009F1D2D">
      <w:pPr>
        <w:jc w:val="center"/>
        <w:rPr>
          <w:rFonts w:ascii="Arial" w:hAnsi="Arial" w:cs="Arial"/>
          <w:b/>
          <w:sz w:val="36"/>
          <w:szCs w:val="32"/>
        </w:rPr>
      </w:pPr>
      <w:r w:rsidRPr="004C31EE">
        <w:rPr>
          <w:rFonts w:ascii="Arial" w:hAnsi="Arial" w:cs="Arial"/>
          <w:b/>
          <w:sz w:val="36"/>
          <w:szCs w:val="32"/>
        </w:rPr>
        <w:t>Activity 3-2 Code of Ethics</w:t>
      </w:r>
    </w:p>
    <w:p w:rsidR="00247DDE" w:rsidRPr="00CC49B9" w:rsidRDefault="00247DDE" w:rsidP="00247DDE">
      <w:pPr>
        <w:rPr>
          <w:b/>
          <w:sz w:val="32"/>
          <w:szCs w:val="32"/>
        </w:rPr>
      </w:pPr>
    </w:p>
    <w:p w:rsidR="00BA7663" w:rsidRDefault="00247DDE" w:rsidP="00247DDE">
      <w:pPr>
        <w:rPr>
          <w:rFonts w:ascii="Arial" w:hAnsi="Arial" w:cs="Arial"/>
          <w:color w:val="auto"/>
        </w:rPr>
      </w:pPr>
      <w:r w:rsidRPr="00E44D39">
        <w:rPr>
          <w:rFonts w:ascii="Arial" w:hAnsi="Arial" w:cs="Arial"/>
          <w:b/>
        </w:rPr>
        <w:t>Directions:</w:t>
      </w:r>
      <w:r w:rsidRPr="009F1D2D">
        <w:rPr>
          <w:rFonts w:ascii="Arial" w:hAnsi="Arial" w:cs="Arial"/>
        </w:rPr>
        <w:t xml:space="preserve"> </w:t>
      </w:r>
      <w:r w:rsidRPr="009F1D2D">
        <w:rPr>
          <w:rFonts w:ascii="Arial" w:hAnsi="Arial" w:cs="Arial"/>
          <w:color w:val="auto"/>
        </w:rPr>
        <w:t xml:space="preserve">Create a Code of Ethics for your new business. </w:t>
      </w:r>
    </w:p>
    <w:p w:rsidR="00BA7663" w:rsidRDefault="00BA7663" w:rsidP="00BA7663">
      <w:pPr>
        <w:rPr>
          <w:rFonts w:ascii="Arial" w:hAnsi="Arial" w:cs="Arial"/>
          <w:color w:val="auto"/>
        </w:rPr>
      </w:pPr>
    </w:p>
    <w:p w:rsidR="00247DDE" w:rsidRPr="00A74D29" w:rsidRDefault="009F1D2D" w:rsidP="004B7EB7">
      <w:pPr>
        <w:numPr>
          <w:ilvl w:val="0"/>
          <w:numId w:val="1"/>
        </w:numPr>
        <w:ind w:left="360"/>
        <w:rPr>
          <w:color w:val="auto"/>
        </w:rPr>
      </w:pPr>
      <w:r w:rsidRPr="00A74D29">
        <w:rPr>
          <w:color w:val="auto"/>
        </w:rPr>
        <w:t>Start your C</w:t>
      </w:r>
      <w:r w:rsidR="00247DDE" w:rsidRPr="00A74D29">
        <w:rPr>
          <w:color w:val="auto"/>
        </w:rPr>
        <w:t xml:space="preserve">ode </w:t>
      </w:r>
      <w:r w:rsidRPr="00A74D29">
        <w:rPr>
          <w:color w:val="auto"/>
        </w:rPr>
        <w:t xml:space="preserve">of Ethics </w:t>
      </w:r>
      <w:r w:rsidR="00247DDE" w:rsidRPr="00A74D29">
        <w:rPr>
          <w:color w:val="auto"/>
        </w:rPr>
        <w:t>on a new page.</w:t>
      </w:r>
      <w:r w:rsidR="00FF3F8C" w:rsidRPr="00A74D29">
        <w:rPr>
          <w:color w:val="auto"/>
        </w:rPr>
        <w:t xml:space="preserve"> </w:t>
      </w:r>
      <w:r w:rsidR="00BA7663" w:rsidRPr="00A74D29">
        <w:rPr>
          <w:color w:val="auto"/>
        </w:rPr>
        <w:t xml:space="preserve">If you need examples, research </w:t>
      </w:r>
      <w:r w:rsidR="00BA7663" w:rsidRPr="00A74D29">
        <w:rPr>
          <w:i/>
          <w:color w:val="auto"/>
        </w:rPr>
        <w:t>Code of Ethics</w:t>
      </w:r>
      <w:r w:rsidR="00BA7663" w:rsidRPr="00A74D29">
        <w:rPr>
          <w:color w:val="auto"/>
        </w:rPr>
        <w:t xml:space="preserve"> on the Internet. </w:t>
      </w:r>
      <w:r w:rsidRPr="00A74D29">
        <w:rPr>
          <w:color w:val="auto"/>
        </w:rPr>
        <w:t xml:space="preserve">When you assemble your final business plan, </w:t>
      </w:r>
      <w:r w:rsidR="005247E2" w:rsidRPr="00A74D29">
        <w:rPr>
          <w:color w:val="auto"/>
        </w:rPr>
        <w:t>place it</w:t>
      </w:r>
      <w:r w:rsidR="00FF3F8C" w:rsidRPr="00A74D29">
        <w:rPr>
          <w:color w:val="auto"/>
        </w:rPr>
        <w:t xml:space="preserve"> in the Appendices</w:t>
      </w:r>
      <w:r w:rsidRPr="00A74D29">
        <w:rPr>
          <w:color w:val="auto"/>
        </w:rPr>
        <w:t>.</w:t>
      </w:r>
    </w:p>
    <w:p w:rsidR="00247DDE" w:rsidRPr="00A74D29" w:rsidRDefault="00247DDE" w:rsidP="004B7EB7">
      <w:pPr>
        <w:ind w:left="360"/>
        <w:rPr>
          <w:color w:val="auto"/>
        </w:rPr>
      </w:pPr>
    </w:p>
    <w:p w:rsidR="009F1D2D" w:rsidRPr="00A74D29" w:rsidRDefault="009F1D2D" w:rsidP="004B7EB7">
      <w:pPr>
        <w:numPr>
          <w:ilvl w:val="0"/>
          <w:numId w:val="1"/>
        </w:numPr>
        <w:ind w:left="360"/>
      </w:pPr>
      <w:r w:rsidRPr="00A74D29">
        <w:t xml:space="preserve">Ask your instructor where to save your documents. This could be on the school’s network or a flash drive of your own. Name your Word document </w:t>
      </w:r>
      <w:r w:rsidR="00A74D29">
        <w:rPr>
          <w:i/>
        </w:rPr>
        <w:t>FirstnameLastname</w:t>
      </w:r>
      <w:r w:rsidRPr="00A74D29">
        <w:t>_Activity3-2.doc</w:t>
      </w:r>
      <w:r w:rsidR="004C31EE" w:rsidRPr="00A74D29">
        <w:t>x</w:t>
      </w:r>
      <w:r w:rsidRPr="00A74D29">
        <w:t xml:space="preserve"> (i.e.</w:t>
      </w:r>
      <w:r w:rsidR="004C31EE" w:rsidRPr="00A74D29">
        <w:t>,</w:t>
      </w:r>
      <w:r w:rsidRPr="00A74D29">
        <w:t xml:space="preserve"> JohnSmith_Activity3-2.doc</w:t>
      </w:r>
      <w:r w:rsidR="004C31EE" w:rsidRPr="00A74D29">
        <w:t>x</w:t>
      </w:r>
      <w:r w:rsidRPr="00A74D29">
        <w:t>).</w:t>
      </w:r>
    </w:p>
    <w:p w:rsidR="00BA7663" w:rsidRPr="00C33972" w:rsidRDefault="00BA7663" w:rsidP="009F1D2D">
      <w:pPr>
        <w:rPr>
          <w:rFonts w:ascii="Arial" w:hAnsi="Arial" w:cs="Arial"/>
        </w:rPr>
      </w:pPr>
    </w:p>
    <w:p w:rsidR="00247DDE" w:rsidRDefault="00247DDE" w:rsidP="00247DDE">
      <w:pPr>
        <w:rPr>
          <w:rFonts w:ascii="Arial" w:hAnsi="Arial" w:cs="Arial"/>
          <w:sz w:val="24"/>
          <w:szCs w:val="24"/>
        </w:rPr>
      </w:pPr>
    </w:p>
    <w:p w:rsidR="00247DDE" w:rsidRPr="00247DDE" w:rsidRDefault="009F1D2D" w:rsidP="00247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1099E" w:rsidRPr="00B4541C" w:rsidRDefault="0081099E" w:rsidP="0081099E">
      <w:pPr>
        <w:jc w:val="center"/>
        <w:rPr>
          <w:rFonts w:ascii="Arial" w:hAnsi="Arial" w:cs="Arial"/>
          <w:sz w:val="44"/>
          <w:szCs w:val="44"/>
        </w:rPr>
      </w:pPr>
      <w:r w:rsidRPr="00B4541C">
        <w:rPr>
          <w:rFonts w:ascii="Arial" w:hAnsi="Arial" w:cs="Arial"/>
          <w:sz w:val="44"/>
          <w:szCs w:val="44"/>
        </w:rPr>
        <w:lastRenderedPageBreak/>
        <w:t>XYZ Company</w:t>
      </w:r>
    </w:p>
    <w:p w:rsidR="00A5603D" w:rsidRPr="0081099E" w:rsidRDefault="00A5603D">
      <w:pPr>
        <w:jc w:val="center"/>
        <w:rPr>
          <w:b/>
        </w:rPr>
      </w:pPr>
      <w:r w:rsidRPr="0081099E">
        <w:rPr>
          <w:b/>
          <w:sz w:val="36"/>
          <w:szCs w:val="36"/>
        </w:rPr>
        <w:t>CODE OF ETHICS</w:t>
      </w:r>
    </w:p>
    <w:p w:rsidR="00A5603D" w:rsidRDefault="00A5603D">
      <w:pPr>
        <w:rPr>
          <w:sz w:val="36"/>
          <w:szCs w:val="36"/>
          <w:u w:val="single"/>
        </w:rPr>
      </w:pPr>
    </w:p>
    <w:p w:rsidR="00247DDE" w:rsidRPr="00247DDE" w:rsidRDefault="00247DDE">
      <w:pPr>
        <w:rPr>
          <w:b/>
          <w:sz w:val="36"/>
          <w:szCs w:val="36"/>
        </w:rPr>
      </w:pPr>
      <w:r w:rsidRPr="00247DDE">
        <w:rPr>
          <w:b/>
          <w:sz w:val="36"/>
          <w:szCs w:val="36"/>
        </w:rPr>
        <w:t>Introduction</w:t>
      </w:r>
    </w:p>
    <w:p w:rsidR="00247DDE" w:rsidRDefault="00247DDE">
      <w:pPr>
        <w:rPr>
          <w:sz w:val="24"/>
          <w:szCs w:val="24"/>
        </w:rPr>
      </w:pPr>
    </w:p>
    <w:p w:rsidR="00A5603D" w:rsidRDefault="009F1D2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47DDE">
        <w:rPr>
          <w:sz w:val="24"/>
          <w:szCs w:val="24"/>
        </w:rPr>
        <w:t>Write the intro</w:t>
      </w:r>
      <w:r w:rsidR="004D0FCF">
        <w:rPr>
          <w:sz w:val="24"/>
          <w:szCs w:val="24"/>
        </w:rPr>
        <w:t>duction</w:t>
      </w:r>
      <w:r w:rsidR="00247DDE">
        <w:rPr>
          <w:sz w:val="24"/>
          <w:szCs w:val="24"/>
        </w:rPr>
        <w:t xml:space="preserve"> to your code of ethics.</w:t>
      </w:r>
      <w:r w:rsidR="004D0FCF">
        <w:rPr>
          <w:sz w:val="24"/>
          <w:szCs w:val="24"/>
        </w:rPr>
        <w:t xml:space="preserve"> Briefly describe your company and its values.</w:t>
      </w:r>
      <w:r>
        <w:rPr>
          <w:sz w:val="24"/>
          <w:szCs w:val="24"/>
        </w:rPr>
        <w:t>)</w:t>
      </w:r>
    </w:p>
    <w:p w:rsidR="009F1D2D" w:rsidRPr="00A77379" w:rsidRDefault="005F1104" w:rsidP="009F1D2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7737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F1D2D" w:rsidRPr="00A77379">
        <w:rPr>
          <w:rFonts w:ascii="Times New Roman" w:hAnsi="Times New Roman"/>
        </w:rPr>
        <w:instrText xml:space="preserve"> FORMTEXT </w:instrText>
      </w:r>
      <w:r w:rsidRPr="00A77379">
        <w:rPr>
          <w:rFonts w:ascii="Times New Roman" w:hAnsi="Times New Roman"/>
        </w:rPr>
      </w:r>
      <w:r w:rsidRPr="00A77379">
        <w:rPr>
          <w:rFonts w:ascii="Times New Roman" w:hAnsi="Times New Roman"/>
        </w:rPr>
        <w:fldChar w:fldCharType="separate"/>
      </w:r>
      <w:r w:rsidR="009F1D2D" w:rsidRPr="00A77379">
        <w:rPr>
          <w:rFonts w:ascii="Times New Roman" w:hAnsi="Times New Roman"/>
          <w:noProof/>
        </w:rPr>
        <w:t>&lt;&lt;Place Answer Here&gt;&gt;</w:t>
      </w:r>
      <w:r w:rsidRPr="00A77379">
        <w:rPr>
          <w:rFonts w:ascii="Times New Roman" w:hAnsi="Times New Roman"/>
        </w:rPr>
        <w:fldChar w:fldCharType="end"/>
      </w:r>
    </w:p>
    <w:p w:rsidR="00247DDE" w:rsidRDefault="00247DDE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A5603D" w:rsidRDefault="00A560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Integrity</w:t>
      </w:r>
    </w:p>
    <w:p w:rsidR="00247DDE" w:rsidRDefault="00247DDE">
      <w:pPr>
        <w:rPr>
          <w:bCs/>
          <w:sz w:val="24"/>
          <w:szCs w:val="24"/>
        </w:rPr>
      </w:pPr>
    </w:p>
    <w:p w:rsidR="00247DDE" w:rsidRPr="00247DDE" w:rsidRDefault="009F1D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47DDE">
        <w:rPr>
          <w:bCs/>
          <w:sz w:val="24"/>
          <w:szCs w:val="24"/>
        </w:rPr>
        <w:t>This may be the first section to address.</w:t>
      </w:r>
      <w:r>
        <w:rPr>
          <w:bCs/>
          <w:sz w:val="24"/>
          <w:szCs w:val="24"/>
        </w:rPr>
        <w:t>)</w:t>
      </w:r>
    </w:p>
    <w:p w:rsidR="009F1D2D" w:rsidRPr="00A77379" w:rsidRDefault="005F1104" w:rsidP="009F1D2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7737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F1D2D" w:rsidRPr="00A77379">
        <w:rPr>
          <w:rFonts w:ascii="Times New Roman" w:hAnsi="Times New Roman"/>
        </w:rPr>
        <w:instrText xml:space="preserve"> FORMTEXT </w:instrText>
      </w:r>
      <w:r w:rsidRPr="00A77379">
        <w:rPr>
          <w:rFonts w:ascii="Times New Roman" w:hAnsi="Times New Roman"/>
        </w:rPr>
      </w:r>
      <w:r w:rsidRPr="00A77379">
        <w:rPr>
          <w:rFonts w:ascii="Times New Roman" w:hAnsi="Times New Roman"/>
        </w:rPr>
        <w:fldChar w:fldCharType="separate"/>
      </w:r>
      <w:r w:rsidR="009F1D2D" w:rsidRPr="00A77379">
        <w:rPr>
          <w:rFonts w:ascii="Times New Roman" w:hAnsi="Times New Roman"/>
          <w:noProof/>
        </w:rPr>
        <w:t>&lt;&lt;Place Answer Here&gt;&gt;</w:t>
      </w:r>
      <w:r w:rsidRPr="00A77379">
        <w:rPr>
          <w:rFonts w:ascii="Times New Roman" w:hAnsi="Times New Roman"/>
        </w:rPr>
        <w:fldChar w:fldCharType="end"/>
      </w: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9F1D2D" w:rsidRDefault="009F1D2D">
      <w:pPr>
        <w:rPr>
          <w:b/>
          <w:bCs/>
          <w:sz w:val="32"/>
          <w:szCs w:val="32"/>
        </w:rPr>
      </w:pPr>
    </w:p>
    <w:p w:rsidR="00247DDE" w:rsidRDefault="00247DDE">
      <w:pPr>
        <w:rPr>
          <w:sz w:val="24"/>
          <w:szCs w:val="24"/>
        </w:rPr>
      </w:pPr>
    </w:p>
    <w:p w:rsidR="00A5603D" w:rsidRDefault="00A560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Respect</w:t>
      </w:r>
    </w:p>
    <w:p w:rsidR="00247DDE" w:rsidRDefault="00247DDE" w:rsidP="00247DDE">
      <w:pPr>
        <w:rPr>
          <w:bCs/>
          <w:sz w:val="24"/>
          <w:szCs w:val="24"/>
        </w:rPr>
      </w:pPr>
    </w:p>
    <w:p w:rsidR="00247DDE" w:rsidRPr="00247DDE" w:rsidRDefault="009F1D2D" w:rsidP="00247DD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47DDE">
        <w:rPr>
          <w:bCs/>
          <w:sz w:val="24"/>
          <w:szCs w:val="24"/>
        </w:rPr>
        <w:t>This may be the next section to address</w:t>
      </w:r>
      <w:r w:rsidR="004D0FCF">
        <w:rPr>
          <w:bCs/>
          <w:sz w:val="24"/>
          <w:szCs w:val="24"/>
        </w:rPr>
        <w:t xml:space="preserve">. </w:t>
      </w:r>
      <w:r w:rsidR="00247DDE">
        <w:rPr>
          <w:bCs/>
          <w:sz w:val="24"/>
          <w:szCs w:val="24"/>
        </w:rPr>
        <w:t>Continue to add additional topics.</w:t>
      </w:r>
      <w:r>
        <w:rPr>
          <w:bCs/>
          <w:sz w:val="24"/>
          <w:szCs w:val="24"/>
        </w:rPr>
        <w:t>)</w:t>
      </w:r>
    </w:p>
    <w:p w:rsidR="009F1D2D" w:rsidRPr="00A77379" w:rsidRDefault="005F1104" w:rsidP="009F1D2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7737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F1D2D" w:rsidRPr="00A77379">
        <w:rPr>
          <w:rFonts w:ascii="Times New Roman" w:hAnsi="Times New Roman"/>
        </w:rPr>
        <w:instrText xml:space="preserve"> FORMTEXT </w:instrText>
      </w:r>
      <w:r w:rsidRPr="00A77379">
        <w:rPr>
          <w:rFonts w:ascii="Times New Roman" w:hAnsi="Times New Roman"/>
        </w:rPr>
      </w:r>
      <w:r w:rsidRPr="00A77379">
        <w:rPr>
          <w:rFonts w:ascii="Times New Roman" w:hAnsi="Times New Roman"/>
        </w:rPr>
        <w:fldChar w:fldCharType="separate"/>
      </w:r>
      <w:r w:rsidR="009F1D2D" w:rsidRPr="00A77379">
        <w:rPr>
          <w:rFonts w:ascii="Times New Roman" w:hAnsi="Times New Roman"/>
          <w:noProof/>
        </w:rPr>
        <w:t>&lt;&lt;Place Answer Here&gt;&gt;</w:t>
      </w:r>
      <w:r w:rsidRPr="00A77379">
        <w:rPr>
          <w:rFonts w:ascii="Times New Roman" w:hAnsi="Times New Roman"/>
        </w:rPr>
        <w:fldChar w:fldCharType="end"/>
      </w:r>
    </w:p>
    <w:p w:rsidR="009F1D2D" w:rsidRDefault="009F1D2D">
      <w:pPr>
        <w:rPr>
          <w:b/>
          <w:bCs/>
          <w:sz w:val="32"/>
          <w:szCs w:val="32"/>
        </w:rPr>
      </w:pPr>
    </w:p>
    <w:sectPr w:rsidR="009F1D2D" w:rsidSect="000C1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5F7"/>
    <w:multiLevelType w:val="hybridMultilevel"/>
    <w:tmpl w:val="5658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C12AF"/>
    <w:rsid w:val="000D67AC"/>
    <w:rsid w:val="00247DDE"/>
    <w:rsid w:val="00294A0F"/>
    <w:rsid w:val="00302857"/>
    <w:rsid w:val="00467AF7"/>
    <w:rsid w:val="004B7EB7"/>
    <w:rsid w:val="004C31EE"/>
    <w:rsid w:val="004D0FCF"/>
    <w:rsid w:val="005247E2"/>
    <w:rsid w:val="005F1104"/>
    <w:rsid w:val="006800B0"/>
    <w:rsid w:val="006C541B"/>
    <w:rsid w:val="006D5859"/>
    <w:rsid w:val="0081099E"/>
    <w:rsid w:val="008D5FE4"/>
    <w:rsid w:val="00964A87"/>
    <w:rsid w:val="009F1D2D"/>
    <w:rsid w:val="00A33D9F"/>
    <w:rsid w:val="00A5603D"/>
    <w:rsid w:val="00A74D29"/>
    <w:rsid w:val="00A77379"/>
    <w:rsid w:val="00A77B3E"/>
    <w:rsid w:val="00AF63F9"/>
    <w:rsid w:val="00BA7663"/>
    <w:rsid w:val="00BE6918"/>
    <w:rsid w:val="00BE77F5"/>
    <w:rsid w:val="00C46011"/>
    <w:rsid w:val="00D37FE5"/>
    <w:rsid w:val="00E44D39"/>
    <w:rsid w:val="00FA6696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AF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Num">
    <w:name w:val="Chap Num"/>
    <w:basedOn w:val="Normal"/>
    <w:rsid w:val="009F1D2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hAnsi="Arial"/>
      <w:color w:val="auto"/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9F1D2D"/>
    <w:pPr>
      <w:spacing w:after="200" w:line="276" w:lineRule="auto"/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cp:lastPrinted>2011-11-04T10:34:00Z</cp:lastPrinted>
  <dcterms:created xsi:type="dcterms:W3CDTF">2012-07-05T14:51:00Z</dcterms:created>
  <dcterms:modified xsi:type="dcterms:W3CDTF">2012-08-20T19:13:00Z</dcterms:modified>
</cp:coreProperties>
</file>