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6774D0" w:rsidRDefault="00A8379F" w:rsidP="006774D0">
      <w:pPr>
        <w:pStyle w:val="DataFileTitle"/>
      </w:pPr>
      <w:r w:rsidRPr="000B5EF2">
        <w:t xml:space="preserve">Personal </w:t>
      </w:r>
      <w:r w:rsidR="00E76844">
        <w:t>Achievement Plan</w:t>
      </w:r>
    </w:p>
    <w:p w:rsidR="0068678E" w:rsidRDefault="0068678E" w:rsidP="0068678E">
      <w:pPr>
        <w:spacing w:line="240" w:lineRule="auto"/>
        <w:ind w:firstLine="720"/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540"/>
        <w:gridCol w:w="382"/>
        <w:gridCol w:w="1043"/>
        <w:gridCol w:w="15"/>
        <w:gridCol w:w="1410"/>
        <w:gridCol w:w="255"/>
        <w:gridCol w:w="1170"/>
        <w:gridCol w:w="1425"/>
        <w:gridCol w:w="127"/>
        <w:gridCol w:w="1298"/>
        <w:gridCol w:w="1425"/>
      </w:tblGrid>
      <w:tr w:rsidR="0068678E" w:rsidTr="006774D0">
        <w:tc>
          <w:tcPr>
            <w:tcW w:w="10890" w:type="dxa"/>
            <w:gridSpan w:val="12"/>
            <w:shd w:val="clear" w:color="auto" w:fill="0D0D0D"/>
          </w:tcPr>
          <w:p w:rsidR="0068678E" w:rsidRPr="0068678E" w:rsidRDefault="0068678E" w:rsidP="00E76844">
            <w:pPr>
              <w:spacing w:line="240" w:lineRule="auto"/>
              <w:jc w:val="center"/>
              <w:rPr>
                <w:color w:val="FFFFFF"/>
              </w:rPr>
            </w:pPr>
            <w:r w:rsidRPr="0068678E">
              <w:rPr>
                <w:color w:val="FFFFFF"/>
                <w:sz w:val="28"/>
              </w:rPr>
              <w:t xml:space="preserve">Personal </w:t>
            </w:r>
            <w:r w:rsidR="00E76844">
              <w:rPr>
                <w:color w:val="FFFFFF"/>
                <w:sz w:val="28"/>
              </w:rPr>
              <w:t>Achievement Plan</w:t>
            </w:r>
          </w:p>
        </w:tc>
      </w:tr>
      <w:tr w:rsidR="0068678E" w:rsidTr="006774D0">
        <w:trPr>
          <w:trHeight w:val="1022"/>
        </w:trPr>
        <w:tc>
          <w:tcPr>
            <w:tcW w:w="3780" w:type="dxa"/>
            <w:gridSpan w:val="5"/>
          </w:tcPr>
          <w:p w:rsidR="0068678E" w:rsidRDefault="0068678E" w:rsidP="00F078FD">
            <w:pPr>
              <w:spacing w:line="240" w:lineRule="auto"/>
            </w:pPr>
            <w:r>
              <w:t>Career Cluster</w:t>
            </w:r>
            <w:r w:rsidR="00F078FD">
              <w:t xml:space="preserve"> </w:t>
            </w:r>
            <w:r>
              <w:t>Pathway</w:t>
            </w:r>
            <w:r w:rsidR="00F078FD">
              <w:t>:</w:t>
            </w:r>
          </w:p>
        </w:tc>
        <w:tc>
          <w:tcPr>
            <w:tcW w:w="7110" w:type="dxa"/>
            <w:gridSpan w:val="7"/>
          </w:tcPr>
          <w:p w:rsidR="0068678E" w:rsidRDefault="0068678E" w:rsidP="002469FE">
            <w:pPr>
              <w:spacing w:line="240" w:lineRule="auto"/>
            </w:pPr>
            <w:r>
              <w:t>Name</w:t>
            </w:r>
            <w:r w:rsidR="006774D0">
              <w:t>:</w:t>
            </w:r>
          </w:p>
          <w:p w:rsidR="00230FFF" w:rsidRDefault="00230FFF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  <w:r>
              <w:t>Date</w:t>
            </w:r>
            <w:r w:rsidR="006774D0">
              <w:t>:</w:t>
            </w:r>
          </w:p>
          <w:p w:rsidR="00230FFF" w:rsidRDefault="00230FFF" w:rsidP="002469FE"/>
          <w:p w:rsidR="0068678E" w:rsidRDefault="0068678E" w:rsidP="002469FE">
            <w:r>
              <w:t>School or Program</w:t>
            </w:r>
            <w:r w:rsidR="006774D0">
              <w:t>:</w:t>
            </w:r>
          </w:p>
        </w:tc>
      </w:tr>
      <w:tr w:rsidR="0068678E" w:rsidTr="006774D0">
        <w:trPr>
          <w:cantSplit/>
          <w:trHeight w:val="1134"/>
        </w:trPr>
        <w:tc>
          <w:tcPr>
            <w:tcW w:w="1800" w:type="dxa"/>
            <w:shd w:val="clear" w:color="auto" w:fill="BFBFBF"/>
          </w:tcPr>
          <w:p w:rsidR="0068678E" w:rsidRDefault="0068678E" w:rsidP="002469FE">
            <w:pPr>
              <w:spacing w:line="240" w:lineRule="auto"/>
            </w:pPr>
            <w:r>
              <w:t>Education Level</w:t>
            </w:r>
          </w:p>
        </w:tc>
        <w:tc>
          <w:tcPr>
            <w:tcW w:w="540" w:type="dxa"/>
            <w:shd w:val="clear" w:color="auto" w:fill="BFBFBF"/>
            <w:textDirection w:val="btLr"/>
          </w:tcPr>
          <w:p w:rsidR="0068678E" w:rsidRDefault="0068678E" w:rsidP="002469FE">
            <w:pPr>
              <w:spacing w:line="240" w:lineRule="auto"/>
              <w:ind w:left="113" w:right="113"/>
              <w:jc w:val="center"/>
            </w:pPr>
            <w:r>
              <w:t>Year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English Language Arts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Math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Science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Social Studies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CTE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Other Courses</w:t>
            </w:r>
          </w:p>
        </w:tc>
      </w:tr>
      <w:tr w:rsidR="0068678E" w:rsidTr="006774D0">
        <w:tc>
          <w:tcPr>
            <w:tcW w:w="1800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Middle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7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8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9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10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11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12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 w:val="restart"/>
          </w:tcPr>
          <w:p w:rsidR="0068678E" w:rsidRDefault="00E90423" w:rsidP="006774D0">
            <w:pPr>
              <w:spacing w:line="240" w:lineRule="auto"/>
            </w:pPr>
            <w:r>
              <w:t>Posts</w:t>
            </w:r>
            <w:r w:rsidR="0068678E">
              <w:t>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13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14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15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16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2722" w:type="dxa"/>
            <w:gridSpan w:val="3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 xml:space="preserve">College </w:t>
            </w:r>
            <w:r w:rsidR="006774D0">
              <w:t>Credit Earned</w:t>
            </w:r>
          </w:p>
        </w:tc>
        <w:tc>
          <w:tcPr>
            <w:tcW w:w="2723" w:type="dxa"/>
            <w:gridSpan w:val="4"/>
            <w:shd w:val="clear" w:color="auto" w:fill="BFBFBF"/>
          </w:tcPr>
          <w:p w:rsidR="0068678E" w:rsidRDefault="00E90423" w:rsidP="00E90423">
            <w:pPr>
              <w:spacing w:line="240" w:lineRule="auto"/>
            </w:pPr>
            <w:r>
              <w:t>Coc</w:t>
            </w:r>
            <w:r w:rsidR="006774D0">
              <w:t>urricular Activities</w:t>
            </w:r>
          </w:p>
        </w:tc>
        <w:tc>
          <w:tcPr>
            <w:tcW w:w="2722" w:type="dxa"/>
            <w:gridSpan w:val="3"/>
            <w:shd w:val="clear" w:color="auto" w:fill="BFBFBF"/>
          </w:tcPr>
          <w:p w:rsidR="0068678E" w:rsidRDefault="0068678E" w:rsidP="006774D0">
            <w:pPr>
              <w:spacing w:line="240" w:lineRule="auto"/>
              <w:jc w:val="center"/>
            </w:pPr>
            <w:r>
              <w:t>Work</w:t>
            </w:r>
            <w:r w:rsidR="006774D0">
              <w:t>-Based Experiences</w:t>
            </w:r>
          </w:p>
        </w:tc>
        <w:tc>
          <w:tcPr>
            <w:tcW w:w="2723" w:type="dxa"/>
            <w:gridSpan w:val="2"/>
            <w:shd w:val="clear" w:color="auto" w:fill="BFBFBF"/>
          </w:tcPr>
          <w:p w:rsidR="0068678E" w:rsidRDefault="0068678E" w:rsidP="006774D0">
            <w:pPr>
              <w:spacing w:line="240" w:lineRule="auto"/>
              <w:jc w:val="center"/>
            </w:pPr>
            <w:r>
              <w:t xml:space="preserve">Service </w:t>
            </w:r>
            <w:r w:rsidR="006774D0">
              <w:t>Learning and Leadership</w:t>
            </w:r>
          </w:p>
        </w:tc>
      </w:tr>
      <w:tr w:rsidR="0068678E" w:rsidTr="006774D0">
        <w:trPr>
          <w:trHeight w:val="1305"/>
        </w:trPr>
        <w:tc>
          <w:tcPr>
            <w:tcW w:w="2722" w:type="dxa"/>
            <w:gridSpan w:val="3"/>
          </w:tcPr>
          <w:p w:rsidR="0068678E" w:rsidRDefault="0068678E" w:rsidP="002469FE">
            <w:pPr>
              <w:spacing w:line="240" w:lineRule="auto"/>
              <w:jc w:val="right"/>
            </w:pPr>
          </w:p>
        </w:tc>
        <w:tc>
          <w:tcPr>
            <w:tcW w:w="2723" w:type="dxa"/>
            <w:gridSpan w:val="4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722" w:type="dxa"/>
            <w:gridSpan w:val="3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7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rPr>
          <w:trHeight w:val="422"/>
        </w:trPr>
        <w:tc>
          <w:tcPr>
            <w:tcW w:w="5445" w:type="dxa"/>
            <w:gridSpan w:val="7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Certifications</w:t>
            </w:r>
          </w:p>
        </w:tc>
        <w:tc>
          <w:tcPr>
            <w:tcW w:w="5445" w:type="dxa"/>
            <w:gridSpan w:val="5"/>
            <w:shd w:val="clear" w:color="auto" w:fill="BFBFBF"/>
          </w:tcPr>
          <w:p w:rsidR="0068678E" w:rsidRDefault="0068678E" w:rsidP="006774D0">
            <w:pPr>
              <w:spacing w:line="240" w:lineRule="auto"/>
              <w:jc w:val="center"/>
            </w:pPr>
            <w:r>
              <w:t xml:space="preserve">Interests </w:t>
            </w:r>
            <w:r w:rsidR="006774D0">
              <w:t xml:space="preserve">or </w:t>
            </w:r>
            <w:r>
              <w:t>Skills Inventory Test Results</w:t>
            </w:r>
          </w:p>
        </w:tc>
      </w:tr>
      <w:tr w:rsidR="0068678E" w:rsidTr="006774D0">
        <w:trPr>
          <w:trHeight w:val="692"/>
        </w:trPr>
        <w:tc>
          <w:tcPr>
            <w:tcW w:w="5445" w:type="dxa"/>
            <w:gridSpan w:val="7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45" w:type="dxa"/>
            <w:gridSpan w:val="5"/>
          </w:tcPr>
          <w:p w:rsidR="0068678E" w:rsidRDefault="0068678E" w:rsidP="002469FE">
            <w:pPr>
              <w:spacing w:line="240" w:lineRule="auto"/>
            </w:pPr>
          </w:p>
        </w:tc>
      </w:tr>
    </w:tbl>
    <w:p w:rsidR="00342792" w:rsidRPr="00342792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342792" w:rsidSect="006D0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78" w:rsidRDefault="003E0E78" w:rsidP="002469FE">
      <w:pPr>
        <w:spacing w:line="240" w:lineRule="auto"/>
      </w:pPr>
      <w:r>
        <w:separator/>
      </w:r>
    </w:p>
  </w:endnote>
  <w:endnote w:type="continuationSeparator" w:id="0">
    <w:p w:rsidR="003E0E78" w:rsidRDefault="003E0E78" w:rsidP="0024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21" w:rsidRDefault="00AA26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FE" w:rsidRDefault="002469FE" w:rsidP="006774D0">
    <w:pPr>
      <w:pStyle w:val="DataFilecopyright"/>
    </w:pPr>
    <w:r>
      <w:t>Copyright by Goodheart-Willcox, Inc.</w:t>
    </w:r>
    <w:r>
      <w:tab/>
    </w:r>
    <w:r>
      <w:tab/>
    </w:r>
    <w:r w:rsidR="00E76844" w:rsidRPr="00E76844">
      <w:rPr>
        <w:i/>
      </w:rPr>
      <w:t xml:space="preserve">Discovering </w:t>
    </w:r>
    <w:r w:rsidRPr="002469FE">
      <w:rPr>
        <w:i/>
      </w:rPr>
      <w:t>Career</w:t>
    </w:r>
    <w:r w:rsidR="00E76844">
      <w:rPr>
        <w:i/>
      </w:rPr>
      <w:t>s</w:t>
    </w:r>
  </w:p>
  <w:p w:rsidR="002469FE" w:rsidRDefault="00246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21" w:rsidRDefault="00AA2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78" w:rsidRDefault="003E0E78" w:rsidP="002469FE">
      <w:pPr>
        <w:spacing w:line="240" w:lineRule="auto"/>
      </w:pPr>
      <w:r>
        <w:separator/>
      </w:r>
    </w:p>
  </w:footnote>
  <w:footnote w:type="continuationSeparator" w:id="0">
    <w:p w:rsidR="003E0E78" w:rsidRDefault="003E0E78" w:rsidP="002469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21" w:rsidRDefault="00AA26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21" w:rsidRDefault="00AA26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21" w:rsidRDefault="00AA2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B5EF2"/>
    <w:rsid w:val="001069CE"/>
    <w:rsid w:val="00113023"/>
    <w:rsid w:val="00202C0F"/>
    <w:rsid w:val="0020693C"/>
    <w:rsid w:val="00230FFF"/>
    <w:rsid w:val="002469FE"/>
    <w:rsid w:val="00261420"/>
    <w:rsid w:val="00273F8B"/>
    <w:rsid w:val="00274D1F"/>
    <w:rsid w:val="002A308D"/>
    <w:rsid w:val="002B0EE1"/>
    <w:rsid w:val="002D36F4"/>
    <w:rsid w:val="00342792"/>
    <w:rsid w:val="003E0E78"/>
    <w:rsid w:val="004977AA"/>
    <w:rsid w:val="005531D4"/>
    <w:rsid w:val="00577F26"/>
    <w:rsid w:val="005B7C8D"/>
    <w:rsid w:val="00675EED"/>
    <w:rsid w:val="006774D0"/>
    <w:rsid w:val="0068678E"/>
    <w:rsid w:val="006D03F6"/>
    <w:rsid w:val="006D16E1"/>
    <w:rsid w:val="007922A1"/>
    <w:rsid w:val="007C32D2"/>
    <w:rsid w:val="007D0FFE"/>
    <w:rsid w:val="007F2EB9"/>
    <w:rsid w:val="00825769"/>
    <w:rsid w:val="008539CC"/>
    <w:rsid w:val="0089048A"/>
    <w:rsid w:val="00944C5B"/>
    <w:rsid w:val="00986361"/>
    <w:rsid w:val="00A06329"/>
    <w:rsid w:val="00A50238"/>
    <w:rsid w:val="00A77B3E"/>
    <w:rsid w:val="00A8379F"/>
    <w:rsid w:val="00AA2621"/>
    <w:rsid w:val="00AE2AF7"/>
    <w:rsid w:val="00B34A94"/>
    <w:rsid w:val="00B45508"/>
    <w:rsid w:val="00C20052"/>
    <w:rsid w:val="00D96FB7"/>
    <w:rsid w:val="00E41C91"/>
    <w:rsid w:val="00E76844"/>
    <w:rsid w:val="00E90423"/>
    <w:rsid w:val="00F078FD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D03F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table" w:styleId="TableGrid">
    <w:name w:val="Table Grid"/>
    <w:basedOn w:val="TableNormal"/>
    <w:rsid w:val="0082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24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246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FE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6774D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6774D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ChapNum">
    <w:name w:val="DataFile_ChapNum"/>
    <w:basedOn w:val="Normal"/>
    <w:qFormat/>
    <w:rsid w:val="006774D0"/>
    <w:pPr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6774D0"/>
    <w:pPr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6774D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N1">
    <w:name w:val="DataFile_N1"/>
    <w:basedOn w:val="Normal"/>
    <w:qFormat/>
    <w:rsid w:val="006774D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ableH">
    <w:name w:val="DataFile_TableH"/>
    <w:basedOn w:val="Normal"/>
    <w:qFormat/>
    <w:rsid w:val="006774D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6774D0"/>
    <w:pPr>
      <w:jc w:val="center"/>
    </w:pPr>
    <w:rPr>
      <w:b/>
      <w:sz w:val="36"/>
      <w:szCs w:val="28"/>
    </w:rPr>
  </w:style>
  <w:style w:type="paragraph" w:customStyle="1" w:styleId="DataFilecopyright">
    <w:name w:val="DataFile_copyright"/>
    <w:basedOn w:val="Footer"/>
    <w:qFormat/>
    <w:rsid w:val="006774D0"/>
    <w:rPr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459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2013-04-29T16:48:00Z</dcterms:created>
  <dcterms:modified xsi:type="dcterms:W3CDTF">2013-05-01T18:25:00Z</dcterms:modified>
</cp:coreProperties>
</file>