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1" w:rsidRPr="00342792" w:rsidRDefault="006D16E1" w:rsidP="006D16E1">
      <w:pPr>
        <w:rPr>
          <w:sz w:val="20"/>
          <w:szCs w:val="20"/>
        </w:rPr>
      </w:pPr>
    </w:p>
    <w:p w:rsidR="007F2EB9" w:rsidRPr="000B5EF2" w:rsidRDefault="006D16E1" w:rsidP="00342792">
      <w:pPr>
        <w:jc w:val="center"/>
        <w:rPr>
          <w:sz w:val="28"/>
          <w:szCs w:val="28"/>
        </w:rPr>
      </w:pPr>
      <w:r w:rsidRPr="000B5EF2">
        <w:rPr>
          <w:sz w:val="28"/>
          <w:szCs w:val="28"/>
        </w:rPr>
        <w:t>Chapter 1</w:t>
      </w:r>
    </w:p>
    <w:p w:rsidR="006D16E1" w:rsidRPr="000B5EF2" w:rsidRDefault="000B5EF2" w:rsidP="00342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File</w:t>
      </w:r>
      <w:r w:rsidR="006D16E1" w:rsidRPr="000B5EF2">
        <w:rPr>
          <w:b/>
          <w:sz w:val="28"/>
          <w:szCs w:val="28"/>
        </w:rPr>
        <w:t xml:space="preserve"> 1-1 </w:t>
      </w:r>
      <w:r w:rsidR="00A8379F" w:rsidRPr="000B5EF2">
        <w:rPr>
          <w:b/>
          <w:sz w:val="28"/>
          <w:szCs w:val="28"/>
        </w:rPr>
        <w:t>Creating a Personal Program of Study</w:t>
      </w:r>
    </w:p>
    <w:p w:rsidR="006D16E1" w:rsidRPr="000B5EF2" w:rsidRDefault="006D16E1">
      <w:pPr>
        <w:rPr>
          <w:sz w:val="28"/>
          <w:szCs w:val="28"/>
        </w:rPr>
      </w:pPr>
    </w:p>
    <w:p w:rsidR="007C32D2" w:rsidRPr="000B5EF2" w:rsidRDefault="006D16E1" w:rsidP="006D16E1">
      <w:pPr>
        <w:rPr>
          <w:sz w:val="20"/>
          <w:szCs w:val="20"/>
        </w:rPr>
      </w:pPr>
      <w:r w:rsidRPr="000B5EF2">
        <w:rPr>
          <w:b/>
          <w:sz w:val="20"/>
          <w:szCs w:val="20"/>
        </w:rPr>
        <w:t>Direc</w:t>
      </w:r>
      <w:r w:rsidR="007D0FFE" w:rsidRPr="000B5EF2">
        <w:rPr>
          <w:b/>
          <w:sz w:val="20"/>
          <w:szCs w:val="20"/>
        </w:rPr>
        <w:t>tions:</w:t>
      </w:r>
      <w:r w:rsidR="007D0FFE" w:rsidRPr="000B5EF2">
        <w:rPr>
          <w:sz w:val="20"/>
          <w:szCs w:val="20"/>
        </w:rPr>
        <w:t xml:space="preserve"> </w:t>
      </w:r>
      <w:r w:rsidRPr="000B5EF2">
        <w:rPr>
          <w:sz w:val="20"/>
          <w:szCs w:val="20"/>
        </w:rPr>
        <w:t xml:space="preserve">Complete the following </w:t>
      </w:r>
      <w:r w:rsidR="00D96FB7" w:rsidRPr="000B5EF2">
        <w:rPr>
          <w:sz w:val="20"/>
          <w:szCs w:val="20"/>
        </w:rPr>
        <w:t>to create a personal program of study</w:t>
      </w:r>
      <w:r w:rsidR="007D0FFE" w:rsidRPr="000B5EF2">
        <w:rPr>
          <w:sz w:val="20"/>
          <w:szCs w:val="20"/>
        </w:rPr>
        <w:t xml:space="preserve">. </w:t>
      </w:r>
    </w:p>
    <w:p w:rsidR="007C32D2" w:rsidRPr="000B5EF2" w:rsidRDefault="007C32D2" w:rsidP="006D16E1">
      <w:pPr>
        <w:rPr>
          <w:sz w:val="20"/>
          <w:szCs w:val="20"/>
        </w:rPr>
      </w:pPr>
    </w:p>
    <w:p w:rsidR="007F2EB9" w:rsidRPr="000B5EF2" w:rsidRDefault="000B5EF2" w:rsidP="00FF3B27">
      <w:pPr>
        <w:spacing w:line="240" w:lineRule="auto"/>
        <w:ind w:firstLine="720"/>
        <w:rPr>
          <w:sz w:val="20"/>
          <w:szCs w:val="20"/>
        </w:rPr>
      </w:pPr>
      <w:r w:rsidRPr="000B5EF2">
        <w:rPr>
          <w:sz w:val="20"/>
          <w:szCs w:val="20"/>
        </w:rPr>
        <w:t>A personal program of study, together with other career planning materials, is a way to</w:t>
      </w:r>
      <w:r w:rsidR="0068678E">
        <w:rPr>
          <w:sz w:val="20"/>
          <w:szCs w:val="20"/>
        </w:rPr>
        <w:t xml:space="preserve"> set </w:t>
      </w:r>
      <w:r w:rsidRPr="000B5EF2">
        <w:rPr>
          <w:sz w:val="20"/>
          <w:szCs w:val="20"/>
        </w:rPr>
        <w:t xml:space="preserve">short- and long-term educational and career goals. </w:t>
      </w:r>
      <w:r w:rsidR="00577F26" w:rsidRPr="000B5EF2">
        <w:rPr>
          <w:sz w:val="20"/>
          <w:szCs w:val="20"/>
        </w:rPr>
        <w:t>Gather the information required to answer the following</w:t>
      </w:r>
      <w:r w:rsidR="00986361" w:rsidRPr="000B5EF2">
        <w:rPr>
          <w:sz w:val="20"/>
          <w:szCs w:val="20"/>
        </w:rPr>
        <w:t>. Y</w:t>
      </w:r>
      <w:r w:rsidR="00577F26" w:rsidRPr="000B5EF2">
        <w:rPr>
          <w:sz w:val="20"/>
          <w:szCs w:val="20"/>
        </w:rPr>
        <w:t xml:space="preserve">ou can use </w:t>
      </w:r>
      <w:r w:rsidR="00986361" w:rsidRPr="000B5EF2">
        <w:rPr>
          <w:sz w:val="20"/>
          <w:szCs w:val="20"/>
        </w:rPr>
        <w:t xml:space="preserve">this information </w:t>
      </w:r>
      <w:r w:rsidR="00577F26" w:rsidRPr="000B5EF2">
        <w:rPr>
          <w:sz w:val="20"/>
          <w:szCs w:val="20"/>
        </w:rPr>
        <w:t>to create your own personal program of study</w:t>
      </w:r>
      <w:r w:rsidR="0068678E">
        <w:rPr>
          <w:sz w:val="20"/>
          <w:szCs w:val="20"/>
        </w:rPr>
        <w:t>, which appears directly after the questions</w:t>
      </w:r>
      <w:r w:rsidR="00577F26" w:rsidRPr="000B5EF2">
        <w:rPr>
          <w:sz w:val="20"/>
          <w:szCs w:val="20"/>
        </w:rPr>
        <w:t>.</w:t>
      </w:r>
    </w:p>
    <w:p w:rsidR="006D16E1" w:rsidRPr="00986361" w:rsidRDefault="006D16E1"/>
    <w:p w:rsidR="00577F26" w:rsidRPr="0020693C" w:rsidRDefault="004977AA">
      <w:pPr>
        <w:rPr>
          <w:sz w:val="20"/>
          <w:szCs w:val="20"/>
        </w:rPr>
      </w:pPr>
      <w:r w:rsidRPr="0020693C">
        <w:rPr>
          <w:sz w:val="20"/>
          <w:szCs w:val="20"/>
        </w:rPr>
        <w:t>1.</w:t>
      </w:r>
      <w:r w:rsidRPr="0020693C">
        <w:rPr>
          <w:sz w:val="20"/>
          <w:szCs w:val="20"/>
        </w:rPr>
        <w:tab/>
        <w:t>What is your career goal?</w:t>
      </w:r>
    </w:p>
    <w:p w:rsidR="004977AA" w:rsidRPr="0020693C" w:rsidRDefault="004977AA">
      <w:pPr>
        <w:rPr>
          <w:sz w:val="20"/>
          <w:szCs w:val="20"/>
        </w:rPr>
      </w:pPr>
      <w:r w:rsidRPr="0020693C">
        <w:rPr>
          <w:sz w:val="20"/>
          <w:szCs w:val="20"/>
        </w:rPr>
        <w:tab/>
      </w:r>
      <w:r w:rsidRPr="0020693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sz w:val="20"/>
          <w:szCs w:val="20"/>
        </w:rPr>
        <w:instrText xml:space="preserve"> FORMTEXT </w:instrText>
      </w:r>
      <w:r w:rsidRPr="0020693C">
        <w:rPr>
          <w:sz w:val="20"/>
          <w:szCs w:val="20"/>
        </w:rPr>
      </w:r>
      <w:r w:rsidRPr="0020693C">
        <w:rPr>
          <w:sz w:val="20"/>
          <w:szCs w:val="20"/>
        </w:rPr>
        <w:fldChar w:fldCharType="separate"/>
      </w:r>
      <w:r w:rsidRPr="0020693C">
        <w:rPr>
          <w:noProof/>
          <w:sz w:val="20"/>
          <w:szCs w:val="20"/>
        </w:rPr>
        <w:t>&lt;&lt;Place Answer Here&gt;&gt;</w:t>
      </w:r>
      <w:r w:rsidRPr="0020693C">
        <w:rPr>
          <w:sz w:val="20"/>
          <w:szCs w:val="20"/>
        </w:rPr>
        <w:fldChar w:fldCharType="end"/>
      </w:r>
    </w:p>
    <w:p w:rsidR="004977AA" w:rsidRPr="0020693C" w:rsidRDefault="004977AA">
      <w:pPr>
        <w:rPr>
          <w:sz w:val="20"/>
          <w:szCs w:val="20"/>
        </w:rPr>
      </w:pPr>
    </w:p>
    <w:p w:rsidR="00577F26" w:rsidRPr="0020693C" w:rsidRDefault="00273F8B" w:rsidP="00577F26">
      <w:pPr>
        <w:rPr>
          <w:sz w:val="20"/>
          <w:szCs w:val="20"/>
        </w:rPr>
      </w:pPr>
      <w:r w:rsidRPr="0020693C">
        <w:rPr>
          <w:sz w:val="20"/>
          <w:szCs w:val="20"/>
        </w:rPr>
        <w:t>2</w:t>
      </w:r>
      <w:r w:rsidR="00577F26" w:rsidRPr="0020693C">
        <w:rPr>
          <w:sz w:val="20"/>
          <w:szCs w:val="20"/>
        </w:rPr>
        <w:t>.</w:t>
      </w:r>
      <w:r w:rsidR="00577F26" w:rsidRPr="0020693C">
        <w:rPr>
          <w:sz w:val="20"/>
          <w:szCs w:val="20"/>
        </w:rPr>
        <w:tab/>
        <w:t>List any courses you have take</w:t>
      </w:r>
      <w:r w:rsidR="002D36F4">
        <w:rPr>
          <w:sz w:val="20"/>
          <w:szCs w:val="20"/>
        </w:rPr>
        <w:t>n</w:t>
      </w:r>
      <w:r w:rsidR="00577F26" w:rsidRPr="0020693C">
        <w:rPr>
          <w:sz w:val="20"/>
          <w:szCs w:val="20"/>
        </w:rPr>
        <w:t xml:space="preserve"> or plan to take from which you can earn college credit, such as Advanced Placement, International Baccalaureate, or </w:t>
      </w:r>
      <w:r w:rsidR="004977AA" w:rsidRPr="0020693C">
        <w:rPr>
          <w:sz w:val="20"/>
          <w:szCs w:val="20"/>
        </w:rPr>
        <w:t>articulated courses.</w:t>
      </w:r>
    </w:p>
    <w:p w:rsidR="00577F26" w:rsidRPr="0020693C" w:rsidRDefault="00577F26" w:rsidP="00577F26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Pr="0020693C">
        <w:rPr>
          <w:rFonts w:ascii="Arial" w:hAnsi="Arial" w:cs="Arial"/>
          <w:sz w:val="20"/>
        </w:rPr>
      </w:r>
      <w:r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Pr="0020693C">
        <w:rPr>
          <w:rFonts w:ascii="Arial" w:hAnsi="Arial" w:cs="Arial"/>
          <w:sz w:val="20"/>
        </w:rPr>
        <w:fldChar w:fldCharType="end"/>
      </w:r>
    </w:p>
    <w:p w:rsidR="00577F26" w:rsidRPr="0020693C" w:rsidRDefault="00273F8B" w:rsidP="00577F26">
      <w:pPr>
        <w:pStyle w:val="BodyText"/>
        <w:spacing w:line="240" w:lineRule="auto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>3</w:t>
      </w:r>
      <w:r w:rsidR="00577F26" w:rsidRPr="0020693C">
        <w:rPr>
          <w:rFonts w:ascii="Arial" w:hAnsi="Arial" w:cs="Arial"/>
          <w:sz w:val="20"/>
        </w:rPr>
        <w:t>.</w:t>
      </w:r>
      <w:r w:rsidR="00577F26" w:rsidRPr="0020693C">
        <w:rPr>
          <w:rFonts w:ascii="Arial" w:hAnsi="Arial" w:cs="Arial"/>
          <w:sz w:val="20"/>
        </w:rPr>
        <w:tab/>
        <w:t>List any co-curricular activities in which you participated, such as Career and Technical Student Organizations.</w:t>
      </w:r>
    </w:p>
    <w:p w:rsidR="00577F26" w:rsidRPr="0020693C" w:rsidRDefault="00577F26">
      <w:pPr>
        <w:rPr>
          <w:sz w:val="20"/>
          <w:szCs w:val="20"/>
        </w:rPr>
      </w:pPr>
      <w:r w:rsidRPr="0020693C">
        <w:rPr>
          <w:sz w:val="20"/>
          <w:szCs w:val="20"/>
        </w:rPr>
        <w:tab/>
      </w:r>
      <w:r w:rsidRPr="0020693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sz w:val="20"/>
          <w:szCs w:val="20"/>
        </w:rPr>
        <w:instrText xml:space="preserve"> FORMTEXT </w:instrText>
      </w:r>
      <w:r w:rsidRPr="0020693C">
        <w:rPr>
          <w:sz w:val="20"/>
          <w:szCs w:val="20"/>
        </w:rPr>
      </w:r>
      <w:r w:rsidRPr="0020693C">
        <w:rPr>
          <w:sz w:val="20"/>
          <w:szCs w:val="20"/>
        </w:rPr>
        <w:fldChar w:fldCharType="separate"/>
      </w:r>
      <w:r w:rsidRPr="0020693C">
        <w:rPr>
          <w:noProof/>
          <w:sz w:val="20"/>
          <w:szCs w:val="20"/>
        </w:rPr>
        <w:t>&lt;&lt;Place Answer Here&gt;&gt;</w:t>
      </w:r>
      <w:r w:rsidRPr="0020693C">
        <w:rPr>
          <w:sz w:val="20"/>
          <w:szCs w:val="20"/>
        </w:rPr>
        <w:fldChar w:fldCharType="end"/>
      </w:r>
    </w:p>
    <w:p w:rsidR="00577F26" w:rsidRPr="0020693C" w:rsidRDefault="00577F26">
      <w:pPr>
        <w:rPr>
          <w:sz w:val="20"/>
          <w:szCs w:val="20"/>
        </w:rPr>
      </w:pPr>
    </w:p>
    <w:p w:rsidR="00577F26" w:rsidRPr="0020693C" w:rsidRDefault="00273F8B" w:rsidP="00577F26">
      <w:pPr>
        <w:rPr>
          <w:sz w:val="20"/>
          <w:szCs w:val="20"/>
        </w:rPr>
      </w:pPr>
      <w:r w:rsidRPr="0020693C">
        <w:rPr>
          <w:sz w:val="20"/>
          <w:szCs w:val="20"/>
        </w:rPr>
        <w:t>4</w:t>
      </w:r>
      <w:r w:rsidR="00577F26" w:rsidRPr="0020693C">
        <w:rPr>
          <w:sz w:val="20"/>
          <w:szCs w:val="20"/>
        </w:rPr>
        <w:t xml:space="preserve">. </w:t>
      </w:r>
      <w:r w:rsidR="00577F26" w:rsidRPr="0020693C">
        <w:rPr>
          <w:sz w:val="20"/>
          <w:szCs w:val="20"/>
        </w:rPr>
        <w:tab/>
        <w:t xml:space="preserve">List any internships, cooperative work experiences, or apprenticeship in which you have taken </w:t>
      </w:r>
      <w:proofErr w:type="gramStart"/>
      <w:r w:rsidR="00577F26" w:rsidRPr="0020693C">
        <w:rPr>
          <w:sz w:val="20"/>
          <w:szCs w:val="20"/>
        </w:rPr>
        <w:t>part</w:t>
      </w:r>
      <w:proofErr w:type="gramEnd"/>
      <w:r w:rsidR="00577F26" w:rsidRPr="0020693C">
        <w:rPr>
          <w:sz w:val="20"/>
          <w:szCs w:val="20"/>
        </w:rPr>
        <w:t xml:space="preserve"> or plan </w:t>
      </w:r>
      <w:r w:rsidR="002D36F4">
        <w:rPr>
          <w:sz w:val="20"/>
          <w:szCs w:val="20"/>
        </w:rPr>
        <w:t xml:space="preserve">to </w:t>
      </w:r>
      <w:r w:rsidR="00577F26" w:rsidRPr="0020693C">
        <w:rPr>
          <w:sz w:val="20"/>
          <w:szCs w:val="20"/>
        </w:rPr>
        <w:t xml:space="preserve">undertake. </w:t>
      </w:r>
    </w:p>
    <w:p w:rsidR="00577F26" w:rsidRPr="0020693C" w:rsidRDefault="00577F26" w:rsidP="00577F26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Pr="0020693C">
        <w:rPr>
          <w:rFonts w:ascii="Arial" w:hAnsi="Arial" w:cs="Arial"/>
          <w:sz w:val="20"/>
        </w:rPr>
      </w:r>
      <w:r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Pr="0020693C">
        <w:rPr>
          <w:rFonts w:ascii="Arial" w:hAnsi="Arial" w:cs="Arial"/>
          <w:sz w:val="20"/>
        </w:rPr>
        <w:fldChar w:fldCharType="end"/>
      </w:r>
    </w:p>
    <w:p w:rsidR="004977AA" w:rsidRPr="0020693C" w:rsidRDefault="00273F8B" w:rsidP="004977AA">
      <w:pPr>
        <w:rPr>
          <w:sz w:val="20"/>
          <w:szCs w:val="20"/>
        </w:rPr>
      </w:pPr>
      <w:r w:rsidRPr="0020693C">
        <w:rPr>
          <w:sz w:val="20"/>
          <w:szCs w:val="20"/>
        </w:rPr>
        <w:t>5</w:t>
      </w:r>
      <w:r w:rsidR="004977AA" w:rsidRPr="0020693C">
        <w:rPr>
          <w:sz w:val="20"/>
          <w:szCs w:val="20"/>
        </w:rPr>
        <w:t xml:space="preserve">. </w:t>
      </w:r>
      <w:r w:rsidR="004977AA" w:rsidRPr="0020693C">
        <w:rPr>
          <w:sz w:val="20"/>
          <w:szCs w:val="20"/>
        </w:rPr>
        <w:tab/>
        <w:t xml:space="preserve">List any service learning experiences in which you have taken part or plan </w:t>
      </w:r>
      <w:r w:rsidR="002D36F4">
        <w:rPr>
          <w:sz w:val="20"/>
          <w:szCs w:val="20"/>
        </w:rPr>
        <w:t xml:space="preserve">to </w:t>
      </w:r>
      <w:r w:rsidR="004977AA" w:rsidRPr="0020693C">
        <w:rPr>
          <w:sz w:val="20"/>
          <w:szCs w:val="20"/>
        </w:rPr>
        <w:t xml:space="preserve">undertake. </w:t>
      </w:r>
    </w:p>
    <w:p w:rsidR="004977AA" w:rsidRPr="0020693C" w:rsidRDefault="004977AA" w:rsidP="004977AA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Pr="0020693C">
        <w:rPr>
          <w:rFonts w:ascii="Arial" w:hAnsi="Arial" w:cs="Arial"/>
          <w:sz w:val="20"/>
        </w:rPr>
      </w:r>
      <w:r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Pr="0020693C">
        <w:rPr>
          <w:rFonts w:ascii="Arial" w:hAnsi="Arial" w:cs="Arial"/>
          <w:sz w:val="20"/>
        </w:rPr>
        <w:fldChar w:fldCharType="end"/>
      </w:r>
    </w:p>
    <w:p w:rsidR="004977AA" w:rsidRPr="0020693C" w:rsidRDefault="0068678E" w:rsidP="004977AA">
      <w:pPr>
        <w:rPr>
          <w:sz w:val="20"/>
          <w:szCs w:val="20"/>
        </w:rPr>
      </w:pPr>
      <w:r w:rsidRPr="0020693C">
        <w:rPr>
          <w:sz w:val="20"/>
          <w:szCs w:val="20"/>
        </w:rPr>
        <w:t>6</w:t>
      </w:r>
      <w:r w:rsidR="004977AA" w:rsidRPr="0020693C">
        <w:rPr>
          <w:sz w:val="20"/>
          <w:szCs w:val="20"/>
        </w:rPr>
        <w:t xml:space="preserve">. </w:t>
      </w:r>
      <w:r w:rsidR="004977AA" w:rsidRPr="0020693C">
        <w:rPr>
          <w:sz w:val="20"/>
          <w:szCs w:val="20"/>
        </w:rPr>
        <w:tab/>
        <w:t>List any other activities in which you were able to strength</w:t>
      </w:r>
      <w:r w:rsidR="002D36F4">
        <w:rPr>
          <w:sz w:val="20"/>
          <w:szCs w:val="20"/>
        </w:rPr>
        <w:t>ed</w:t>
      </w:r>
      <w:r w:rsidR="004977AA" w:rsidRPr="0020693C">
        <w:rPr>
          <w:sz w:val="20"/>
          <w:szCs w:val="20"/>
        </w:rPr>
        <w:t xml:space="preserve"> or demonstrate any college and career readiness skills. </w:t>
      </w:r>
    </w:p>
    <w:p w:rsidR="004977AA" w:rsidRPr="0020693C" w:rsidRDefault="004977AA" w:rsidP="004977AA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Pr="0020693C">
        <w:rPr>
          <w:rFonts w:ascii="Arial" w:hAnsi="Arial" w:cs="Arial"/>
          <w:sz w:val="20"/>
        </w:rPr>
      </w:r>
      <w:r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Pr="0020693C">
        <w:rPr>
          <w:rFonts w:ascii="Arial" w:hAnsi="Arial" w:cs="Arial"/>
          <w:sz w:val="20"/>
        </w:rPr>
        <w:fldChar w:fldCharType="end"/>
      </w:r>
    </w:p>
    <w:p w:rsidR="004977AA" w:rsidRPr="0020693C" w:rsidRDefault="0068678E" w:rsidP="004977AA">
      <w:pPr>
        <w:rPr>
          <w:sz w:val="20"/>
          <w:szCs w:val="20"/>
        </w:rPr>
      </w:pPr>
      <w:r w:rsidRPr="0020693C">
        <w:rPr>
          <w:sz w:val="20"/>
          <w:szCs w:val="20"/>
        </w:rPr>
        <w:t>7</w:t>
      </w:r>
      <w:r w:rsidR="004977AA" w:rsidRPr="0020693C">
        <w:rPr>
          <w:sz w:val="20"/>
          <w:szCs w:val="20"/>
        </w:rPr>
        <w:t xml:space="preserve">. </w:t>
      </w:r>
      <w:r w:rsidR="004977AA" w:rsidRPr="0020693C">
        <w:rPr>
          <w:sz w:val="20"/>
          <w:szCs w:val="20"/>
        </w:rPr>
        <w:tab/>
        <w:t xml:space="preserve">List any certification you may have earned or plan to earn before you graduate from high school. </w:t>
      </w:r>
    </w:p>
    <w:p w:rsidR="004977AA" w:rsidRPr="0020693C" w:rsidRDefault="004977AA" w:rsidP="004977AA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Pr="0020693C">
        <w:rPr>
          <w:rFonts w:ascii="Arial" w:hAnsi="Arial" w:cs="Arial"/>
          <w:sz w:val="20"/>
        </w:rPr>
      </w:r>
      <w:r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Pr="0020693C">
        <w:rPr>
          <w:rFonts w:ascii="Arial" w:hAnsi="Arial" w:cs="Arial"/>
          <w:sz w:val="20"/>
        </w:rPr>
        <w:fldChar w:fldCharType="end"/>
      </w:r>
    </w:p>
    <w:p w:rsidR="004977AA" w:rsidRPr="0020693C" w:rsidRDefault="0068678E" w:rsidP="004977AA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>8</w:t>
      </w:r>
      <w:r w:rsidR="004977AA" w:rsidRPr="0020693C">
        <w:rPr>
          <w:rFonts w:ascii="Arial" w:hAnsi="Arial" w:cs="Arial"/>
          <w:sz w:val="20"/>
        </w:rPr>
        <w:t>.</w:t>
      </w:r>
      <w:r w:rsidR="004977AA" w:rsidRPr="0020693C">
        <w:rPr>
          <w:rFonts w:ascii="Arial" w:hAnsi="Arial" w:cs="Arial"/>
          <w:sz w:val="20"/>
        </w:rPr>
        <w:tab/>
        <w:t>What postsecondary preparation does the career you have chosen to pursue require?</w:t>
      </w:r>
    </w:p>
    <w:p w:rsidR="004977AA" w:rsidRPr="0020693C" w:rsidRDefault="004977AA" w:rsidP="004977AA">
      <w:pPr>
        <w:pStyle w:val="BodyText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Pr="0020693C">
        <w:rPr>
          <w:rFonts w:ascii="Arial" w:hAnsi="Arial" w:cs="Arial"/>
          <w:sz w:val="20"/>
        </w:rPr>
      </w:r>
      <w:r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Pr="0020693C">
        <w:rPr>
          <w:rFonts w:ascii="Arial" w:hAnsi="Arial" w:cs="Arial"/>
          <w:sz w:val="20"/>
        </w:rPr>
        <w:fldChar w:fldCharType="end"/>
      </w:r>
    </w:p>
    <w:p w:rsidR="004977AA" w:rsidRPr="0020693C" w:rsidRDefault="0068678E" w:rsidP="004977AA">
      <w:pPr>
        <w:pStyle w:val="BodyText"/>
        <w:spacing w:line="240" w:lineRule="auto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>9</w:t>
      </w:r>
      <w:r w:rsidR="004977AA" w:rsidRPr="0020693C">
        <w:rPr>
          <w:rFonts w:ascii="Arial" w:hAnsi="Arial" w:cs="Arial"/>
          <w:sz w:val="20"/>
        </w:rPr>
        <w:t>.</w:t>
      </w:r>
      <w:r w:rsidR="004977AA" w:rsidRPr="0020693C">
        <w:rPr>
          <w:rFonts w:ascii="Arial" w:hAnsi="Arial" w:cs="Arial"/>
          <w:sz w:val="20"/>
        </w:rPr>
        <w:tab/>
        <w:t>List three postsecondary institutions that offer the type of degree or certification your career choice requires.</w:t>
      </w:r>
    </w:p>
    <w:p w:rsidR="0068678E" w:rsidRPr="0020693C" w:rsidRDefault="0068678E" w:rsidP="004977AA">
      <w:pPr>
        <w:pStyle w:val="BodyText"/>
        <w:spacing w:line="240" w:lineRule="auto"/>
        <w:ind w:firstLine="0"/>
        <w:rPr>
          <w:rFonts w:ascii="Arial" w:hAnsi="Arial" w:cs="Arial"/>
          <w:sz w:val="20"/>
        </w:rPr>
      </w:pPr>
      <w:r w:rsidRPr="0020693C">
        <w:rPr>
          <w:rFonts w:ascii="Arial" w:hAnsi="Arial" w:cs="Arial"/>
          <w:sz w:val="20"/>
        </w:rPr>
        <w:tab/>
      </w:r>
      <w:r w:rsidRPr="0020693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20693C">
        <w:rPr>
          <w:rFonts w:ascii="Arial" w:hAnsi="Arial" w:cs="Arial"/>
          <w:sz w:val="20"/>
        </w:rPr>
        <w:instrText xml:space="preserve"> FORMTEXT </w:instrText>
      </w:r>
      <w:r w:rsidRPr="0020693C">
        <w:rPr>
          <w:rFonts w:ascii="Arial" w:hAnsi="Arial" w:cs="Arial"/>
          <w:sz w:val="20"/>
        </w:rPr>
      </w:r>
      <w:r w:rsidRPr="0020693C">
        <w:rPr>
          <w:rFonts w:ascii="Arial" w:hAnsi="Arial" w:cs="Arial"/>
          <w:sz w:val="20"/>
        </w:rPr>
        <w:fldChar w:fldCharType="separate"/>
      </w:r>
      <w:r w:rsidRPr="0020693C">
        <w:rPr>
          <w:rFonts w:ascii="Arial" w:hAnsi="Arial" w:cs="Arial"/>
          <w:noProof/>
          <w:sz w:val="20"/>
        </w:rPr>
        <w:t>&lt;&lt;Place Answer Here&gt;&gt;</w:t>
      </w:r>
      <w:r w:rsidRPr="0020693C">
        <w:rPr>
          <w:rFonts w:ascii="Arial" w:hAnsi="Arial" w:cs="Arial"/>
          <w:sz w:val="20"/>
        </w:rPr>
        <w:fldChar w:fldCharType="end"/>
      </w:r>
    </w:p>
    <w:p w:rsidR="00F202A7" w:rsidRPr="0020693C" w:rsidRDefault="00F202A7" w:rsidP="00A50238">
      <w:pPr>
        <w:spacing w:after="100"/>
        <w:rPr>
          <w:sz w:val="20"/>
          <w:szCs w:val="20"/>
        </w:rPr>
      </w:pPr>
    </w:p>
    <w:p w:rsidR="00FA00A5" w:rsidRPr="0020693C" w:rsidRDefault="00986361" w:rsidP="00FA00A5">
      <w:pPr>
        <w:rPr>
          <w:sz w:val="20"/>
          <w:szCs w:val="20"/>
        </w:rPr>
      </w:pPr>
      <w:r w:rsidRPr="0020693C">
        <w:rPr>
          <w:sz w:val="20"/>
          <w:szCs w:val="20"/>
        </w:rPr>
        <w:lastRenderedPageBreak/>
        <w:t>1</w:t>
      </w:r>
      <w:r w:rsidR="0068678E" w:rsidRPr="0020693C">
        <w:rPr>
          <w:sz w:val="20"/>
          <w:szCs w:val="20"/>
        </w:rPr>
        <w:t>0</w:t>
      </w:r>
      <w:r w:rsidR="00FA00A5" w:rsidRPr="0020693C">
        <w:rPr>
          <w:sz w:val="20"/>
          <w:szCs w:val="20"/>
        </w:rPr>
        <w:t xml:space="preserve">. </w:t>
      </w:r>
      <w:r w:rsidRPr="0020693C">
        <w:rPr>
          <w:sz w:val="20"/>
          <w:szCs w:val="20"/>
        </w:rPr>
        <w:tab/>
      </w:r>
      <w:r w:rsidR="00FA00A5" w:rsidRPr="0020693C">
        <w:rPr>
          <w:sz w:val="20"/>
          <w:szCs w:val="20"/>
        </w:rPr>
        <w:t xml:space="preserve">Ask your instructor where to save your documents. This could be on the school’s network or a flash drive of your own. Name your Word document </w:t>
      </w:r>
      <w:r w:rsidR="00FA00A5" w:rsidRPr="0020693C">
        <w:rPr>
          <w:i/>
          <w:sz w:val="20"/>
          <w:szCs w:val="20"/>
        </w:rPr>
        <w:t>FirstnameLastname_Activity1-1.doc</w:t>
      </w:r>
      <w:r w:rsidR="002B0EE1" w:rsidRPr="0020693C">
        <w:rPr>
          <w:i/>
          <w:sz w:val="20"/>
          <w:szCs w:val="20"/>
        </w:rPr>
        <w:t>x</w:t>
      </w:r>
      <w:r w:rsidR="00FA00A5" w:rsidRPr="0020693C">
        <w:rPr>
          <w:sz w:val="20"/>
          <w:szCs w:val="20"/>
        </w:rPr>
        <w:t xml:space="preserve"> (i.e.</w:t>
      </w:r>
      <w:r w:rsidR="002B0EE1" w:rsidRPr="0020693C">
        <w:rPr>
          <w:sz w:val="20"/>
          <w:szCs w:val="20"/>
        </w:rPr>
        <w:t>,</w:t>
      </w:r>
      <w:r w:rsidR="00FA00A5" w:rsidRPr="0020693C">
        <w:rPr>
          <w:sz w:val="20"/>
          <w:szCs w:val="20"/>
        </w:rPr>
        <w:t xml:space="preserve"> JohnSmith_Activity1-1.doc</w:t>
      </w:r>
      <w:r w:rsidR="002B0EE1" w:rsidRPr="0020693C">
        <w:rPr>
          <w:sz w:val="20"/>
          <w:szCs w:val="20"/>
        </w:rPr>
        <w:t>x</w:t>
      </w:r>
      <w:r w:rsidR="00FA00A5" w:rsidRPr="0020693C">
        <w:rPr>
          <w:sz w:val="20"/>
          <w:szCs w:val="20"/>
        </w:rPr>
        <w:t>).</w:t>
      </w:r>
    </w:p>
    <w:p w:rsidR="0068678E" w:rsidRDefault="0068678E" w:rsidP="0068678E">
      <w:pPr>
        <w:spacing w:line="240" w:lineRule="auto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540"/>
        <w:gridCol w:w="576"/>
        <w:gridCol w:w="684"/>
        <w:gridCol w:w="513"/>
        <w:gridCol w:w="693"/>
        <w:gridCol w:w="504"/>
        <w:gridCol w:w="819"/>
        <w:gridCol w:w="1323"/>
        <w:gridCol w:w="252"/>
        <w:gridCol w:w="1071"/>
        <w:gridCol w:w="1323"/>
      </w:tblGrid>
      <w:tr w:rsidR="0068678E" w:rsidTr="0068678E">
        <w:tc>
          <w:tcPr>
            <w:tcW w:w="9576" w:type="dxa"/>
            <w:gridSpan w:val="12"/>
            <w:shd w:val="clear" w:color="auto" w:fill="0D0D0D"/>
          </w:tcPr>
          <w:p w:rsidR="0068678E" w:rsidRPr="0068678E" w:rsidRDefault="0068678E" w:rsidP="002469FE">
            <w:pPr>
              <w:spacing w:line="240" w:lineRule="auto"/>
              <w:jc w:val="center"/>
              <w:rPr>
                <w:color w:val="FFFFFF"/>
              </w:rPr>
            </w:pPr>
            <w:r w:rsidRPr="0068678E">
              <w:rPr>
                <w:color w:val="FFFFFF"/>
                <w:sz w:val="28"/>
              </w:rPr>
              <w:t>Personal Program of Study</w:t>
            </w:r>
          </w:p>
        </w:tc>
      </w:tr>
      <w:tr w:rsidR="0068678E" w:rsidTr="002469FE">
        <w:trPr>
          <w:trHeight w:val="1022"/>
        </w:trPr>
        <w:tc>
          <w:tcPr>
            <w:tcW w:w="3591" w:type="dxa"/>
            <w:gridSpan w:val="5"/>
          </w:tcPr>
          <w:p w:rsidR="0068678E" w:rsidRDefault="0068678E" w:rsidP="002469FE">
            <w:pPr>
              <w:spacing w:line="240" w:lineRule="auto"/>
            </w:pPr>
            <w:r>
              <w:t>Career Cluster</w:t>
            </w:r>
          </w:p>
          <w:p w:rsidR="0068678E" w:rsidRDefault="0068678E" w:rsidP="002469FE">
            <w:r>
              <w:t>Pathway</w:t>
            </w:r>
          </w:p>
        </w:tc>
        <w:tc>
          <w:tcPr>
            <w:tcW w:w="5985" w:type="dxa"/>
            <w:gridSpan w:val="7"/>
          </w:tcPr>
          <w:p w:rsidR="0068678E" w:rsidRDefault="0068678E" w:rsidP="002469FE">
            <w:pPr>
              <w:spacing w:line="240" w:lineRule="auto"/>
            </w:pPr>
            <w:r>
              <w:t>Name</w:t>
            </w:r>
          </w:p>
          <w:p w:rsidR="00230FFF" w:rsidRDefault="00230FFF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  <w:r>
              <w:t>Date</w:t>
            </w:r>
          </w:p>
          <w:p w:rsidR="00230FFF" w:rsidRDefault="00230FFF" w:rsidP="002469FE"/>
          <w:p w:rsidR="0068678E" w:rsidRDefault="0068678E" w:rsidP="002469FE">
            <w:r>
              <w:t>School or Program</w:t>
            </w:r>
          </w:p>
        </w:tc>
      </w:tr>
      <w:tr w:rsidR="0068678E" w:rsidTr="0068678E">
        <w:trPr>
          <w:cantSplit/>
          <w:trHeight w:val="1134"/>
        </w:trPr>
        <w:tc>
          <w:tcPr>
            <w:tcW w:w="1278" w:type="dxa"/>
            <w:shd w:val="clear" w:color="auto" w:fill="BFBFBF"/>
          </w:tcPr>
          <w:p w:rsidR="0068678E" w:rsidRDefault="0068678E" w:rsidP="002469FE">
            <w:pPr>
              <w:spacing w:line="240" w:lineRule="auto"/>
            </w:pPr>
            <w:r>
              <w:t>Education Level</w:t>
            </w:r>
          </w:p>
        </w:tc>
        <w:tc>
          <w:tcPr>
            <w:tcW w:w="540" w:type="dxa"/>
            <w:shd w:val="clear" w:color="auto" w:fill="BFBFBF"/>
            <w:textDirection w:val="btLr"/>
          </w:tcPr>
          <w:p w:rsidR="0068678E" w:rsidRDefault="0068678E" w:rsidP="002469FE">
            <w:pPr>
              <w:spacing w:line="240" w:lineRule="auto"/>
              <w:ind w:left="113" w:right="113"/>
              <w:jc w:val="center"/>
            </w:pPr>
            <w:r>
              <w:t>Year</w:t>
            </w:r>
          </w:p>
        </w:tc>
        <w:tc>
          <w:tcPr>
            <w:tcW w:w="1260" w:type="dxa"/>
            <w:gridSpan w:val="2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English Language Arts</w:t>
            </w:r>
          </w:p>
        </w:tc>
        <w:tc>
          <w:tcPr>
            <w:tcW w:w="1206" w:type="dxa"/>
            <w:gridSpan w:val="2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Math</w:t>
            </w:r>
          </w:p>
        </w:tc>
        <w:tc>
          <w:tcPr>
            <w:tcW w:w="1323" w:type="dxa"/>
            <w:gridSpan w:val="2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Science</w:t>
            </w:r>
          </w:p>
        </w:tc>
        <w:tc>
          <w:tcPr>
            <w:tcW w:w="1323" w:type="dxa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Social Studies</w:t>
            </w:r>
          </w:p>
        </w:tc>
        <w:tc>
          <w:tcPr>
            <w:tcW w:w="1323" w:type="dxa"/>
            <w:gridSpan w:val="2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CTE</w:t>
            </w:r>
          </w:p>
        </w:tc>
        <w:tc>
          <w:tcPr>
            <w:tcW w:w="1323" w:type="dxa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Other Courses</w:t>
            </w:r>
          </w:p>
        </w:tc>
      </w:tr>
      <w:tr w:rsidR="0068678E" w:rsidTr="002469FE">
        <w:tc>
          <w:tcPr>
            <w:tcW w:w="1278" w:type="dxa"/>
            <w:vMerge w:val="restart"/>
          </w:tcPr>
          <w:p w:rsidR="0068678E" w:rsidRDefault="0068678E" w:rsidP="002469FE">
            <w:pPr>
              <w:spacing w:line="240" w:lineRule="auto"/>
            </w:pPr>
            <w:r>
              <w:t>Middle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7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8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 w:val="restart"/>
          </w:tcPr>
          <w:p w:rsidR="0068678E" w:rsidRDefault="0068678E" w:rsidP="002469FE">
            <w:pPr>
              <w:spacing w:line="240" w:lineRule="auto"/>
            </w:pPr>
            <w:r>
              <w:t>Secondary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9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10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11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12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 w:val="restart"/>
          </w:tcPr>
          <w:p w:rsidR="0068678E" w:rsidRDefault="0068678E" w:rsidP="002469FE">
            <w:pPr>
              <w:spacing w:line="240" w:lineRule="auto"/>
            </w:pPr>
            <w:r>
              <w:t>Post-secondary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13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14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15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2469FE">
        <w:tc>
          <w:tcPr>
            <w:tcW w:w="1278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16</w:t>
            </w:r>
          </w:p>
        </w:tc>
        <w:tc>
          <w:tcPr>
            <w:tcW w:w="1260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206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323" w:type="dxa"/>
          </w:tcPr>
          <w:p w:rsidR="0068678E" w:rsidRDefault="0068678E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</w:p>
        </w:tc>
      </w:tr>
      <w:tr w:rsidR="0068678E" w:rsidTr="0068678E">
        <w:tc>
          <w:tcPr>
            <w:tcW w:w="2394" w:type="dxa"/>
            <w:gridSpan w:val="3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College Credit Earned</w:t>
            </w:r>
          </w:p>
        </w:tc>
        <w:tc>
          <w:tcPr>
            <w:tcW w:w="2394" w:type="dxa"/>
            <w:gridSpan w:val="4"/>
            <w:shd w:val="clear" w:color="auto" w:fill="BFBFBF"/>
          </w:tcPr>
          <w:p w:rsidR="0068678E" w:rsidRDefault="0068678E" w:rsidP="002469FE">
            <w:pPr>
              <w:spacing w:line="240" w:lineRule="auto"/>
            </w:pPr>
            <w:r>
              <w:t>Co-curricular Activities</w:t>
            </w:r>
          </w:p>
        </w:tc>
        <w:tc>
          <w:tcPr>
            <w:tcW w:w="2394" w:type="dxa"/>
            <w:gridSpan w:val="3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Work-based Experiences</w:t>
            </w:r>
          </w:p>
        </w:tc>
        <w:tc>
          <w:tcPr>
            <w:tcW w:w="2394" w:type="dxa"/>
            <w:gridSpan w:val="2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Service Learning and Leadership</w:t>
            </w:r>
          </w:p>
        </w:tc>
      </w:tr>
      <w:tr w:rsidR="0068678E" w:rsidTr="002469FE">
        <w:trPr>
          <w:trHeight w:val="1305"/>
        </w:trPr>
        <w:tc>
          <w:tcPr>
            <w:tcW w:w="2394" w:type="dxa"/>
            <w:gridSpan w:val="3"/>
          </w:tcPr>
          <w:p w:rsidR="0068678E" w:rsidRDefault="0068678E" w:rsidP="002469FE">
            <w:pPr>
              <w:spacing w:line="240" w:lineRule="auto"/>
              <w:jc w:val="right"/>
            </w:pPr>
          </w:p>
        </w:tc>
        <w:tc>
          <w:tcPr>
            <w:tcW w:w="2394" w:type="dxa"/>
            <w:gridSpan w:val="4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2394" w:type="dxa"/>
            <w:gridSpan w:val="3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2394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8678E">
        <w:trPr>
          <w:trHeight w:val="422"/>
        </w:trPr>
        <w:tc>
          <w:tcPr>
            <w:tcW w:w="4284" w:type="dxa"/>
            <w:gridSpan w:val="6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Certifications</w:t>
            </w:r>
          </w:p>
        </w:tc>
        <w:tc>
          <w:tcPr>
            <w:tcW w:w="5292" w:type="dxa"/>
            <w:gridSpan w:val="6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Interests or Skills Inventory Test Results</w:t>
            </w:r>
          </w:p>
        </w:tc>
      </w:tr>
      <w:tr w:rsidR="0068678E" w:rsidTr="002469FE">
        <w:trPr>
          <w:trHeight w:val="692"/>
        </w:trPr>
        <w:tc>
          <w:tcPr>
            <w:tcW w:w="4284" w:type="dxa"/>
            <w:gridSpan w:val="6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292" w:type="dxa"/>
            <w:gridSpan w:val="6"/>
          </w:tcPr>
          <w:p w:rsidR="0068678E" w:rsidRDefault="0068678E" w:rsidP="002469FE">
            <w:pPr>
              <w:spacing w:line="240" w:lineRule="auto"/>
            </w:pPr>
          </w:p>
        </w:tc>
      </w:tr>
    </w:tbl>
    <w:p w:rsidR="00342792" w:rsidRPr="00342792" w:rsidRDefault="00342792">
      <w:pPr>
        <w:spacing w:after="100"/>
        <w:rPr>
          <w:rFonts w:ascii="Times New Roman" w:hAnsi="Times New Roman" w:cs="Times New Roman"/>
        </w:rPr>
      </w:pPr>
    </w:p>
    <w:sectPr w:rsidR="00342792" w:rsidRPr="0034279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78" w:rsidRDefault="003E0E78" w:rsidP="002469FE">
      <w:pPr>
        <w:spacing w:line="240" w:lineRule="auto"/>
      </w:pPr>
      <w:r>
        <w:separator/>
      </w:r>
    </w:p>
  </w:endnote>
  <w:endnote w:type="continuationSeparator" w:id="0">
    <w:p w:rsidR="003E0E78" w:rsidRDefault="003E0E78" w:rsidP="00246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FE" w:rsidRDefault="002469FE">
    <w:pPr>
      <w:pStyle w:val="Footer"/>
    </w:pPr>
    <w:r>
      <w:rPr>
        <w:color w:val="auto"/>
      </w:rPr>
      <w:t>Copyright by Goodheart-Willcox, Inc.</w:t>
    </w:r>
    <w:r>
      <w:rPr>
        <w:color w:val="auto"/>
      </w:rPr>
      <w:tab/>
    </w:r>
    <w:r>
      <w:rPr>
        <w:color w:val="auto"/>
      </w:rPr>
      <w:tab/>
    </w:r>
    <w:r w:rsidRPr="002469FE">
      <w:rPr>
        <w:i/>
        <w:color w:val="auto"/>
      </w:rPr>
      <w:t>School to Career</w:t>
    </w:r>
  </w:p>
  <w:p w:rsidR="002469FE" w:rsidRDefault="00246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78" w:rsidRDefault="003E0E78" w:rsidP="002469FE">
      <w:pPr>
        <w:spacing w:line="240" w:lineRule="auto"/>
      </w:pPr>
      <w:r>
        <w:separator/>
      </w:r>
    </w:p>
  </w:footnote>
  <w:footnote w:type="continuationSeparator" w:id="0">
    <w:p w:rsidR="003E0E78" w:rsidRDefault="003E0E78" w:rsidP="002469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B5EF2"/>
    <w:rsid w:val="001069CE"/>
    <w:rsid w:val="00113023"/>
    <w:rsid w:val="00202C0F"/>
    <w:rsid w:val="0020693C"/>
    <w:rsid w:val="00230FFF"/>
    <w:rsid w:val="002469FE"/>
    <w:rsid w:val="00261420"/>
    <w:rsid w:val="00273F8B"/>
    <w:rsid w:val="00274D1F"/>
    <w:rsid w:val="002A308D"/>
    <w:rsid w:val="002B0EE1"/>
    <w:rsid w:val="002D36F4"/>
    <w:rsid w:val="00342792"/>
    <w:rsid w:val="003E0E78"/>
    <w:rsid w:val="004977AA"/>
    <w:rsid w:val="005531D4"/>
    <w:rsid w:val="00577F26"/>
    <w:rsid w:val="005B7C8D"/>
    <w:rsid w:val="00675EED"/>
    <w:rsid w:val="0068678E"/>
    <w:rsid w:val="006D16E1"/>
    <w:rsid w:val="007C32D2"/>
    <w:rsid w:val="007D0FFE"/>
    <w:rsid w:val="007F2EB9"/>
    <w:rsid w:val="00825769"/>
    <w:rsid w:val="008539CC"/>
    <w:rsid w:val="0089048A"/>
    <w:rsid w:val="00944C5B"/>
    <w:rsid w:val="00986361"/>
    <w:rsid w:val="00A06329"/>
    <w:rsid w:val="00A50238"/>
    <w:rsid w:val="00A8379F"/>
    <w:rsid w:val="00B34A94"/>
    <w:rsid w:val="00B45508"/>
    <w:rsid w:val="00D96FB7"/>
    <w:rsid w:val="00E41C91"/>
    <w:rsid w:val="00F202A7"/>
    <w:rsid w:val="00F76AA4"/>
    <w:rsid w:val="00FA00A5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A50238"/>
    <w:rPr>
      <w:sz w:val="22"/>
    </w:rPr>
  </w:style>
  <w:style w:type="table" w:styleId="TableGrid">
    <w:name w:val="Table Grid"/>
    <w:basedOn w:val="TableNormal"/>
    <w:rsid w:val="0082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6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69F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246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FE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246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F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Clark</dc:creator>
  <cp:keywords/>
  <cp:lastModifiedBy>Joy Triche</cp:lastModifiedBy>
  <cp:revision>2</cp:revision>
  <cp:lastPrinted>1601-01-01T00:00:00Z</cp:lastPrinted>
  <dcterms:created xsi:type="dcterms:W3CDTF">2013-02-21T22:09:00Z</dcterms:created>
  <dcterms:modified xsi:type="dcterms:W3CDTF">2013-02-21T22:09:00Z</dcterms:modified>
</cp:coreProperties>
</file>